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7" w:rsidRDefault="00AE69A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687" w:rsidRDefault="0053368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533687" w:rsidRDefault="0053368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</w:t>
      </w:r>
      <w:r w:rsidR="006B76E2">
        <w:rPr>
          <w:rFonts w:ascii="Times New Roman" w:hAnsi="Times New Roman"/>
          <w:b/>
          <w:sz w:val="24"/>
          <w:szCs w:val="24"/>
        </w:rPr>
        <w:t>Протокола №</w:t>
      </w:r>
      <w:r w:rsidR="006467C2">
        <w:rPr>
          <w:rFonts w:ascii="Times New Roman" w:hAnsi="Times New Roman"/>
          <w:b/>
          <w:sz w:val="24"/>
          <w:szCs w:val="24"/>
        </w:rPr>
        <w:t>8</w:t>
      </w:r>
      <w:r w:rsidR="006B76E2">
        <w:rPr>
          <w:rFonts w:ascii="Times New Roman" w:hAnsi="Times New Roman"/>
          <w:b/>
          <w:sz w:val="24"/>
          <w:szCs w:val="24"/>
        </w:rPr>
        <w:t xml:space="preserve"> заседания Дисциплинарного комитета</w:t>
      </w:r>
    </w:p>
    <w:p w:rsidR="00533687" w:rsidRDefault="00735300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Регионального объединения работодателей «Союз</w:t>
      </w:r>
      <w:r w:rsidR="00533687">
        <w:rPr>
          <w:rFonts w:ascii="Times New Roman" w:hAnsi="Times New Roman"/>
          <w:b/>
          <w:sz w:val="24"/>
          <w:szCs w:val="24"/>
        </w:rPr>
        <w:t xml:space="preserve"> «Саморегулируемая организация</w:t>
      </w:r>
    </w:p>
    <w:p w:rsidR="00533687" w:rsidRDefault="00533687" w:rsidP="006B7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«Региональное объединение строителей Кубани»</w:t>
      </w:r>
      <w:r w:rsidR="00E031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735300">
        <w:rPr>
          <w:rFonts w:ascii="Times New Roman" w:hAnsi="Times New Roman"/>
          <w:b/>
          <w:sz w:val="24"/>
          <w:szCs w:val="24"/>
        </w:rPr>
        <w:t>РОР «Союз</w:t>
      </w:r>
      <w:r>
        <w:rPr>
          <w:rFonts w:ascii="Times New Roman" w:hAnsi="Times New Roman"/>
          <w:b/>
          <w:sz w:val="24"/>
          <w:szCs w:val="24"/>
        </w:rPr>
        <w:t xml:space="preserve"> «СРО «РОСК»)</w:t>
      </w:r>
    </w:p>
    <w:p w:rsidR="00533687" w:rsidRDefault="00533687" w:rsidP="00BA1329">
      <w:pPr>
        <w:spacing w:after="0" w:line="240" w:lineRule="auto"/>
        <w:rPr>
          <w:rFonts w:ascii="Times New Roman" w:hAnsi="Times New Roman"/>
          <w:b/>
        </w:rPr>
      </w:pPr>
    </w:p>
    <w:p w:rsidR="006B76E2" w:rsidRDefault="006B76E2" w:rsidP="00BA1329">
      <w:pPr>
        <w:spacing w:after="0" w:line="240" w:lineRule="auto"/>
        <w:rPr>
          <w:rFonts w:ascii="Times New Roman" w:hAnsi="Times New Roman"/>
          <w:b/>
        </w:rPr>
      </w:pPr>
    </w:p>
    <w:p w:rsidR="00533687" w:rsidRDefault="001B7AC1" w:rsidP="00BA13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86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C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3B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323">
        <w:rPr>
          <w:rFonts w:ascii="Times New Roman" w:hAnsi="Times New Roman"/>
          <w:color w:val="000000"/>
          <w:sz w:val="24"/>
          <w:szCs w:val="24"/>
        </w:rPr>
        <w:t>«</w:t>
      </w:r>
      <w:r w:rsidR="006467C2">
        <w:rPr>
          <w:rFonts w:ascii="Times New Roman" w:hAnsi="Times New Roman"/>
          <w:color w:val="000000"/>
          <w:sz w:val="24"/>
          <w:szCs w:val="24"/>
        </w:rPr>
        <w:t>23</w:t>
      </w:r>
      <w:r w:rsidR="00AD532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467C2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3665F8">
        <w:rPr>
          <w:rFonts w:ascii="Times New Roman" w:hAnsi="Times New Roman"/>
          <w:color w:val="000000"/>
          <w:sz w:val="24"/>
          <w:szCs w:val="24"/>
        </w:rPr>
        <w:t>2016</w:t>
      </w:r>
      <w:r w:rsidR="00533687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336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7C3BB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3530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0F7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687">
        <w:rPr>
          <w:rFonts w:ascii="Times New Roman" w:hAnsi="Times New Roman"/>
          <w:color w:val="000000"/>
          <w:sz w:val="24"/>
          <w:szCs w:val="24"/>
        </w:rPr>
        <w:t xml:space="preserve"> г. Краснодар</w:t>
      </w:r>
    </w:p>
    <w:p w:rsidR="00533687" w:rsidRDefault="00533687" w:rsidP="00BA13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181D7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B76E2">
        <w:rPr>
          <w:rFonts w:ascii="Times New Roman" w:hAnsi="Times New Roman"/>
          <w:color w:val="000000"/>
          <w:sz w:val="24"/>
          <w:szCs w:val="24"/>
        </w:rPr>
        <w:t>1</w:t>
      </w:r>
      <w:r w:rsidR="00DC210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.00                                       </w:t>
      </w:r>
      <w:r w:rsidR="007F5493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5C6D84" w:rsidRPr="005C6D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F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F5493">
        <w:rPr>
          <w:rFonts w:ascii="Times New Roman" w:hAnsi="Times New Roman"/>
          <w:color w:val="000000"/>
          <w:sz w:val="24"/>
          <w:szCs w:val="24"/>
        </w:rPr>
        <w:t xml:space="preserve"> ул.Дзержинского, д.93/2</w:t>
      </w:r>
    </w:p>
    <w:p w:rsidR="006B76E2" w:rsidRDefault="006B76E2" w:rsidP="00BA13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687" w:rsidRDefault="00533687" w:rsidP="00BA13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2B98" w:rsidRDefault="00533687" w:rsidP="00EE060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 вопросы  повестки  дня  заседания  </w:t>
      </w:r>
      <w:r w:rsidR="006B76E2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735300">
        <w:rPr>
          <w:rFonts w:ascii="Times New Roman" w:hAnsi="Times New Roman"/>
          <w:sz w:val="24"/>
          <w:szCs w:val="24"/>
        </w:rPr>
        <w:t>РОР «С</w:t>
      </w:r>
      <w:r w:rsidR="00735300">
        <w:rPr>
          <w:rFonts w:ascii="Times New Roman" w:hAnsi="Times New Roman"/>
          <w:sz w:val="24"/>
          <w:szCs w:val="24"/>
        </w:rPr>
        <w:t>о</w:t>
      </w:r>
      <w:r w:rsidR="00735300">
        <w:rPr>
          <w:rFonts w:ascii="Times New Roman" w:hAnsi="Times New Roman"/>
          <w:sz w:val="24"/>
          <w:szCs w:val="24"/>
        </w:rPr>
        <w:t>юз</w:t>
      </w:r>
      <w:r>
        <w:rPr>
          <w:rFonts w:ascii="Times New Roman" w:hAnsi="Times New Roman"/>
          <w:sz w:val="24"/>
          <w:szCs w:val="24"/>
        </w:rPr>
        <w:t xml:space="preserve"> «СРО «РОСК»,  </w:t>
      </w:r>
      <w:r w:rsidR="006B76E2">
        <w:rPr>
          <w:rFonts w:ascii="Times New Roman" w:hAnsi="Times New Roman"/>
          <w:sz w:val="24"/>
          <w:szCs w:val="24"/>
        </w:rPr>
        <w:t xml:space="preserve">Дисциплинарный комитет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6B76E2" w:rsidRPr="007B0595" w:rsidRDefault="006B76E2" w:rsidP="00EE060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7F66" w:rsidRPr="00507F66" w:rsidRDefault="000F795B" w:rsidP="003B4EC9">
      <w:pPr>
        <w:pStyle w:val="a4"/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07F66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507F66" w:rsidRPr="00507F66">
        <w:rPr>
          <w:rFonts w:ascii="Times New Roman" w:hAnsi="Times New Roman"/>
          <w:b/>
          <w:i/>
          <w:sz w:val="24"/>
          <w:szCs w:val="24"/>
        </w:rPr>
        <w:t>первому</w:t>
      </w:r>
      <w:r w:rsidRPr="00507F66">
        <w:rPr>
          <w:rFonts w:ascii="Times New Roman" w:hAnsi="Times New Roman"/>
          <w:b/>
          <w:i/>
          <w:sz w:val="24"/>
          <w:szCs w:val="24"/>
        </w:rPr>
        <w:t xml:space="preserve"> вопросу повестки дня:</w:t>
      </w:r>
      <w:r w:rsidR="00D623FE" w:rsidRPr="00507F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7F66" w:rsidRPr="00507F66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507F66" w:rsidRPr="00507F66">
        <w:rPr>
          <w:rFonts w:ascii="Times New Roman" w:hAnsi="Times New Roman"/>
          <w:b/>
          <w:i/>
          <w:sz w:val="24"/>
          <w:szCs w:val="24"/>
        </w:rPr>
        <w:t>О нарушениях, выявленных в ходе проведения план</w:t>
      </w:r>
      <w:r w:rsidR="00507F66" w:rsidRPr="00507F66">
        <w:rPr>
          <w:rFonts w:ascii="Times New Roman" w:hAnsi="Times New Roman"/>
          <w:b/>
          <w:i/>
          <w:sz w:val="24"/>
          <w:szCs w:val="24"/>
        </w:rPr>
        <w:t>о</w:t>
      </w:r>
      <w:r w:rsidR="00507F66" w:rsidRPr="00507F66">
        <w:rPr>
          <w:rFonts w:ascii="Times New Roman" w:hAnsi="Times New Roman"/>
          <w:b/>
          <w:i/>
          <w:sz w:val="24"/>
          <w:szCs w:val="24"/>
        </w:rPr>
        <w:t>вых  проверок»:</w:t>
      </w:r>
    </w:p>
    <w:p w:rsidR="00285CFB" w:rsidRPr="00285CFB" w:rsidRDefault="009F0C2C" w:rsidP="00285CFB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5CFB">
        <w:rPr>
          <w:rFonts w:ascii="Times New Roman" w:hAnsi="Times New Roman"/>
          <w:b/>
          <w:sz w:val="24"/>
          <w:szCs w:val="24"/>
        </w:rPr>
        <w:t>1.</w:t>
      </w:r>
      <w:r w:rsidR="00285CFB" w:rsidRPr="00285CFB">
        <w:rPr>
          <w:rFonts w:ascii="Times New Roman" w:hAnsi="Times New Roman"/>
          <w:b/>
          <w:sz w:val="24"/>
          <w:szCs w:val="24"/>
        </w:rPr>
        <w:t>6</w:t>
      </w:r>
      <w:r w:rsidRPr="00285CFB">
        <w:rPr>
          <w:rFonts w:ascii="Times New Roman" w:hAnsi="Times New Roman"/>
          <w:b/>
          <w:sz w:val="24"/>
          <w:szCs w:val="24"/>
        </w:rPr>
        <w:t>.</w:t>
      </w:r>
      <w:r w:rsidRPr="00285CFB">
        <w:rPr>
          <w:rFonts w:ascii="Times New Roman" w:hAnsi="Times New Roman"/>
          <w:sz w:val="24"/>
          <w:szCs w:val="24"/>
        </w:rPr>
        <w:t xml:space="preserve"> </w:t>
      </w:r>
      <w:r w:rsidR="00285CFB" w:rsidRPr="00285CFB">
        <w:rPr>
          <w:rFonts w:ascii="Times New Roman" w:hAnsi="Times New Roman"/>
          <w:sz w:val="24"/>
          <w:szCs w:val="24"/>
        </w:rPr>
        <w:t>В отношении ООО «Строительная компания «Кубань» не применять мер дисци</w:t>
      </w:r>
      <w:r w:rsidR="00285CFB" w:rsidRPr="00285CFB">
        <w:rPr>
          <w:rFonts w:ascii="Times New Roman" w:hAnsi="Times New Roman"/>
          <w:sz w:val="24"/>
          <w:szCs w:val="24"/>
        </w:rPr>
        <w:t>п</w:t>
      </w:r>
      <w:r w:rsidR="00285CFB" w:rsidRPr="00285CFB">
        <w:rPr>
          <w:rFonts w:ascii="Times New Roman" w:hAnsi="Times New Roman"/>
          <w:sz w:val="24"/>
          <w:szCs w:val="24"/>
        </w:rPr>
        <w:t>линарного воздействия в связи с наличием незначительной задолженностью по оплате чле</w:t>
      </w:r>
      <w:r w:rsidR="00285CFB" w:rsidRPr="00285CFB">
        <w:rPr>
          <w:rFonts w:ascii="Times New Roman" w:hAnsi="Times New Roman"/>
          <w:sz w:val="24"/>
          <w:szCs w:val="24"/>
        </w:rPr>
        <w:t>н</w:t>
      </w:r>
      <w:r w:rsidR="00285CFB" w:rsidRPr="00285CFB">
        <w:rPr>
          <w:rFonts w:ascii="Times New Roman" w:hAnsi="Times New Roman"/>
          <w:sz w:val="24"/>
          <w:szCs w:val="24"/>
        </w:rPr>
        <w:t>ских взн</w:t>
      </w:r>
      <w:r w:rsidR="00285CFB" w:rsidRPr="00285CFB">
        <w:rPr>
          <w:rFonts w:ascii="Times New Roman" w:hAnsi="Times New Roman"/>
          <w:sz w:val="24"/>
          <w:szCs w:val="24"/>
        </w:rPr>
        <w:t>о</w:t>
      </w:r>
      <w:r w:rsidR="00285CFB" w:rsidRPr="00285CFB">
        <w:rPr>
          <w:rFonts w:ascii="Times New Roman" w:hAnsi="Times New Roman"/>
          <w:sz w:val="24"/>
          <w:szCs w:val="24"/>
        </w:rPr>
        <w:t>сов.</w:t>
      </w:r>
    </w:p>
    <w:p w:rsidR="009F0C2C" w:rsidRPr="00285CFB" w:rsidRDefault="009F0C2C" w:rsidP="00285CFB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5CFB">
        <w:rPr>
          <w:rFonts w:ascii="Times New Roman" w:hAnsi="Times New Roman"/>
          <w:b/>
          <w:bCs/>
          <w:sz w:val="24"/>
          <w:szCs w:val="24"/>
        </w:rPr>
        <w:t>Проголосовали:</w:t>
      </w:r>
      <w:r w:rsidRPr="00285CF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285CFB" w:rsidRPr="00285CFB" w:rsidRDefault="00285CFB" w:rsidP="00285C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CFB">
        <w:rPr>
          <w:rFonts w:ascii="Times New Roman" w:hAnsi="Times New Roman"/>
          <w:b/>
          <w:sz w:val="24"/>
          <w:szCs w:val="24"/>
        </w:rPr>
        <w:t>1.9.</w:t>
      </w:r>
      <w:r w:rsidRPr="00285CFB">
        <w:rPr>
          <w:rFonts w:ascii="Times New Roman" w:hAnsi="Times New Roman"/>
          <w:sz w:val="24"/>
          <w:szCs w:val="24"/>
        </w:rPr>
        <w:t xml:space="preserve"> Передать решение Дисциплинарного комитета генеральному директ</w:t>
      </w:r>
      <w:r w:rsidRPr="00285CFB">
        <w:rPr>
          <w:rFonts w:ascii="Times New Roman" w:hAnsi="Times New Roman"/>
          <w:sz w:val="24"/>
          <w:szCs w:val="24"/>
        </w:rPr>
        <w:t>о</w:t>
      </w:r>
      <w:r w:rsidRPr="00285CFB">
        <w:rPr>
          <w:rFonts w:ascii="Times New Roman" w:hAnsi="Times New Roman"/>
          <w:sz w:val="24"/>
          <w:szCs w:val="24"/>
        </w:rPr>
        <w:t>ру РОР «Союз «СРО «РОСК» для доведения до сведения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285CFB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ой</w:t>
      </w:r>
      <w:r w:rsidRPr="00285CFB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285CFB">
        <w:rPr>
          <w:rFonts w:ascii="Times New Roman" w:hAnsi="Times New Roman"/>
          <w:sz w:val="24"/>
          <w:szCs w:val="24"/>
        </w:rPr>
        <w:t xml:space="preserve"> информ</w:t>
      </w:r>
      <w:r w:rsidRPr="00285CFB">
        <w:rPr>
          <w:rFonts w:ascii="Times New Roman" w:hAnsi="Times New Roman"/>
          <w:sz w:val="24"/>
          <w:szCs w:val="24"/>
        </w:rPr>
        <w:t>а</w:t>
      </w:r>
      <w:r w:rsidRPr="00285CFB">
        <w:rPr>
          <w:rFonts w:ascii="Times New Roman" w:hAnsi="Times New Roman"/>
          <w:sz w:val="24"/>
          <w:szCs w:val="24"/>
        </w:rPr>
        <w:t>ции о принят</w:t>
      </w:r>
      <w:r>
        <w:rPr>
          <w:rFonts w:ascii="Times New Roman" w:hAnsi="Times New Roman"/>
          <w:sz w:val="24"/>
          <w:szCs w:val="24"/>
        </w:rPr>
        <w:t>ом</w:t>
      </w:r>
      <w:r w:rsidRPr="00285CF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и.</w:t>
      </w:r>
    </w:p>
    <w:p w:rsidR="003665F8" w:rsidRPr="00507F66" w:rsidRDefault="003665F8" w:rsidP="00285CFB">
      <w:pPr>
        <w:pStyle w:val="a4"/>
        <w:spacing w:after="0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333FD" w:rsidRDefault="00A333FD" w:rsidP="00374B99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795B" w:rsidRPr="00A333FD" w:rsidRDefault="000F795B" w:rsidP="00374B99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585"/>
        <w:gridCol w:w="2693"/>
      </w:tblGrid>
      <w:tr w:rsidR="0057096E" w:rsidRPr="0057096E" w:rsidTr="00271F5E">
        <w:trPr>
          <w:trHeight w:val="244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 xml:space="preserve">Председатель </w:t>
            </w:r>
          </w:p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>Дисциплинарного  комитета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096E" w:rsidRPr="0057096E" w:rsidRDefault="0057096E" w:rsidP="0057096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7096E" w:rsidRPr="0057096E" w:rsidRDefault="00D22236" w:rsidP="0057096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  <w:p w:rsidR="0057096E" w:rsidRPr="0057096E" w:rsidRDefault="0057096E" w:rsidP="0057096E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096E" w:rsidRPr="0057096E" w:rsidRDefault="0057096E" w:rsidP="0057096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7096E" w:rsidRPr="0057096E" w:rsidRDefault="0057096E" w:rsidP="0057096E">
            <w:pPr>
              <w:tabs>
                <w:tab w:val="left" w:pos="265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71F5E" w:rsidRDefault="00271F5E" w:rsidP="004C5099">
            <w:pPr>
              <w:tabs>
                <w:tab w:val="left" w:pos="2655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7096E" w:rsidRPr="0057096E" w:rsidRDefault="0057096E" w:rsidP="004C5099">
            <w:pPr>
              <w:tabs>
                <w:tab w:val="left" w:pos="265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4C5099">
              <w:rPr>
                <w:rFonts w:ascii="Times New Roman" w:hAnsi="Times New Roman"/>
                <w:b/>
                <w:color w:val="000000"/>
                <w:sz w:val="24"/>
              </w:rPr>
              <w:t>С.А.</w:t>
            </w: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 xml:space="preserve"> Кривуш</w:t>
            </w: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Pr="0057096E">
              <w:rPr>
                <w:rFonts w:ascii="Times New Roman" w:hAnsi="Times New Roman"/>
                <w:b/>
                <w:color w:val="000000"/>
                <w:sz w:val="24"/>
              </w:rPr>
              <w:t>чев</w:t>
            </w:r>
          </w:p>
        </w:tc>
      </w:tr>
    </w:tbl>
    <w:p w:rsidR="006B76E2" w:rsidRDefault="006B76E2" w:rsidP="0057096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6E2" w:rsidRDefault="006B76E2" w:rsidP="00BF048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6E2" w:rsidRPr="00BF0482" w:rsidRDefault="006B76E2" w:rsidP="00BF048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1A4B" w:rsidRPr="0059305B" w:rsidRDefault="007F1A4B" w:rsidP="0084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A4B" w:rsidRPr="0059305B" w:rsidSect="006D4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38" w:right="567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0F" w:rsidRDefault="005C600F" w:rsidP="00F57FAE">
      <w:pPr>
        <w:spacing w:after="0" w:line="240" w:lineRule="auto"/>
      </w:pPr>
      <w:r>
        <w:separator/>
      </w:r>
    </w:p>
  </w:endnote>
  <w:endnote w:type="continuationSeparator" w:id="1">
    <w:p w:rsidR="005C600F" w:rsidRDefault="005C600F" w:rsidP="00F5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0F" w:rsidRDefault="005C600F" w:rsidP="00F57FAE">
      <w:pPr>
        <w:spacing w:after="0" w:line="240" w:lineRule="auto"/>
      </w:pPr>
      <w:r>
        <w:separator/>
      </w:r>
    </w:p>
  </w:footnote>
  <w:footnote w:type="continuationSeparator" w:id="1">
    <w:p w:rsidR="005C600F" w:rsidRDefault="005C600F" w:rsidP="00F5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98" w:rsidRDefault="00AF2B98">
    <w:pPr>
      <w:pStyle w:val="a5"/>
      <w:jc w:val="right"/>
    </w:pPr>
  </w:p>
  <w:p w:rsidR="00AF2B98" w:rsidRPr="00F57FAE" w:rsidRDefault="00AF2B98" w:rsidP="00F57FAE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2" w:rsidRDefault="006D4E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2420A3"/>
    <w:multiLevelType w:val="hybridMultilevel"/>
    <w:tmpl w:val="A16C5A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816C71"/>
    <w:multiLevelType w:val="hybridMultilevel"/>
    <w:tmpl w:val="F52063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7666A"/>
    <w:multiLevelType w:val="hybridMultilevel"/>
    <w:tmpl w:val="771E3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F0217"/>
    <w:multiLevelType w:val="hybridMultilevel"/>
    <w:tmpl w:val="CEFC28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BD6722"/>
    <w:multiLevelType w:val="hybridMultilevel"/>
    <w:tmpl w:val="A4B2C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069EA"/>
    <w:multiLevelType w:val="hybridMultilevel"/>
    <w:tmpl w:val="0B38B344"/>
    <w:lvl w:ilvl="0" w:tplc="B60C8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73DFD"/>
    <w:multiLevelType w:val="hybridMultilevel"/>
    <w:tmpl w:val="82C65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629E4"/>
    <w:multiLevelType w:val="hybridMultilevel"/>
    <w:tmpl w:val="4E22ECE0"/>
    <w:lvl w:ilvl="0" w:tplc="EA6CAF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584D6E"/>
    <w:multiLevelType w:val="hybridMultilevel"/>
    <w:tmpl w:val="6F884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404FF"/>
    <w:multiLevelType w:val="hybridMultilevel"/>
    <w:tmpl w:val="B1769E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76F02"/>
    <w:multiLevelType w:val="hybridMultilevel"/>
    <w:tmpl w:val="BF0824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E7686"/>
    <w:multiLevelType w:val="hybridMultilevel"/>
    <w:tmpl w:val="A170F44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51406F9"/>
    <w:multiLevelType w:val="hybridMultilevel"/>
    <w:tmpl w:val="5FFE1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770BA"/>
    <w:multiLevelType w:val="hybridMultilevel"/>
    <w:tmpl w:val="C2D64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0FE8"/>
    <w:multiLevelType w:val="hybridMultilevel"/>
    <w:tmpl w:val="C94CF7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496848"/>
    <w:multiLevelType w:val="hybridMultilevel"/>
    <w:tmpl w:val="9B767CF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89760C"/>
    <w:multiLevelType w:val="hybridMultilevel"/>
    <w:tmpl w:val="1B980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4276E"/>
    <w:multiLevelType w:val="hybridMultilevel"/>
    <w:tmpl w:val="CFF8F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85D86"/>
    <w:multiLevelType w:val="hybridMultilevel"/>
    <w:tmpl w:val="54E65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835F1"/>
    <w:multiLevelType w:val="hybridMultilevel"/>
    <w:tmpl w:val="4E1AB2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F52780"/>
    <w:multiLevelType w:val="hybridMultilevel"/>
    <w:tmpl w:val="91969CE6"/>
    <w:lvl w:ilvl="0" w:tplc="B38693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19D2"/>
    <w:multiLevelType w:val="hybridMultilevel"/>
    <w:tmpl w:val="6CC09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313B8"/>
    <w:multiLevelType w:val="hybridMultilevel"/>
    <w:tmpl w:val="6EEE41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2308C"/>
    <w:multiLevelType w:val="hybridMultilevel"/>
    <w:tmpl w:val="5D308C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B1B95"/>
    <w:multiLevelType w:val="hybridMultilevel"/>
    <w:tmpl w:val="CE647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29D6"/>
    <w:multiLevelType w:val="hybridMultilevel"/>
    <w:tmpl w:val="8056C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31577"/>
    <w:multiLevelType w:val="hybridMultilevel"/>
    <w:tmpl w:val="66EE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35C66"/>
    <w:multiLevelType w:val="hybridMultilevel"/>
    <w:tmpl w:val="F96C2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B721D"/>
    <w:multiLevelType w:val="hybridMultilevel"/>
    <w:tmpl w:val="1E9A65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1C1894"/>
    <w:multiLevelType w:val="hybridMultilevel"/>
    <w:tmpl w:val="228E1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F5EE1"/>
    <w:multiLevelType w:val="hybridMultilevel"/>
    <w:tmpl w:val="4D76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94C55"/>
    <w:multiLevelType w:val="hybridMultilevel"/>
    <w:tmpl w:val="1696DA32"/>
    <w:lvl w:ilvl="0" w:tplc="D6C24A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B6BE4"/>
    <w:multiLevelType w:val="hybridMultilevel"/>
    <w:tmpl w:val="C31EF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B78E1"/>
    <w:multiLevelType w:val="hybridMultilevel"/>
    <w:tmpl w:val="5E80A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D13FA"/>
    <w:multiLevelType w:val="hybridMultilevel"/>
    <w:tmpl w:val="459A8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D62A5"/>
    <w:multiLevelType w:val="hybridMultilevel"/>
    <w:tmpl w:val="2E0E1D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86170F"/>
    <w:multiLevelType w:val="hybridMultilevel"/>
    <w:tmpl w:val="9C003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23A83"/>
    <w:multiLevelType w:val="hybridMultilevel"/>
    <w:tmpl w:val="EC784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D369B"/>
    <w:multiLevelType w:val="hybridMultilevel"/>
    <w:tmpl w:val="2F34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97AE7"/>
    <w:multiLevelType w:val="hybridMultilevel"/>
    <w:tmpl w:val="8AA674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3"/>
  </w:num>
  <w:num w:numId="5">
    <w:abstractNumId w:val="19"/>
  </w:num>
  <w:num w:numId="6">
    <w:abstractNumId w:val="38"/>
  </w:num>
  <w:num w:numId="7">
    <w:abstractNumId w:val="25"/>
  </w:num>
  <w:num w:numId="8">
    <w:abstractNumId w:val="9"/>
  </w:num>
  <w:num w:numId="9">
    <w:abstractNumId w:val="32"/>
  </w:num>
  <w:num w:numId="10">
    <w:abstractNumId w:val="11"/>
  </w:num>
  <w:num w:numId="11">
    <w:abstractNumId w:val="35"/>
  </w:num>
  <w:num w:numId="12">
    <w:abstractNumId w:val="47"/>
  </w:num>
  <w:num w:numId="13">
    <w:abstractNumId w:val="15"/>
  </w:num>
  <w:num w:numId="14">
    <w:abstractNumId w:val="27"/>
  </w:num>
  <w:num w:numId="15">
    <w:abstractNumId w:val="43"/>
  </w:num>
  <w:num w:numId="16">
    <w:abstractNumId w:val="40"/>
  </w:num>
  <w:num w:numId="17">
    <w:abstractNumId w:val="36"/>
  </w:num>
  <w:num w:numId="18">
    <w:abstractNumId w:val="18"/>
  </w:num>
  <w:num w:numId="19">
    <w:abstractNumId w:val="34"/>
  </w:num>
  <w:num w:numId="20">
    <w:abstractNumId w:val="24"/>
  </w:num>
  <w:num w:numId="21">
    <w:abstractNumId w:val="23"/>
  </w:num>
  <w:num w:numId="22">
    <w:abstractNumId w:val="42"/>
  </w:num>
  <w:num w:numId="23">
    <w:abstractNumId w:val="37"/>
  </w:num>
  <w:num w:numId="24">
    <w:abstractNumId w:val="8"/>
  </w:num>
  <w:num w:numId="25">
    <w:abstractNumId w:val="30"/>
  </w:num>
  <w:num w:numId="26">
    <w:abstractNumId w:val="13"/>
  </w:num>
  <w:num w:numId="27">
    <w:abstractNumId w:val="45"/>
  </w:num>
  <w:num w:numId="28">
    <w:abstractNumId w:val="29"/>
  </w:num>
  <w:num w:numId="29">
    <w:abstractNumId w:val="44"/>
  </w:num>
  <w:num w:numId="30">
    <w:abstractNumId w:val="12"/>
  </w:num>
  <w:num w:numId="31">
    <w:abstractNumId w:val="20"/>
  </w:num>
  <w:num w:numId="32">
    <w:abstractNumId w:val="3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6"/>
  </w:num>
  <w:num w:numId="36">
    <w:abstractNumId w:val="17"/>
  </w:num>
  <w:num w:numId="37">
    <w:abstractNumId w:val="41"/>
  </w:num>
  <w:num w:numId="38">
    <w:abstractNumId w:val="16"/>
  </w:num>
  <w:num w:numId="39">
    <w:abstractNumId w:val="46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27C7"/>
    <w:rsid w:val="000018DD"/>
    <w:rsid w:val="00002A52"/>
    <w:rsid w:val="0000395B"/>
    <w:rsid w:val="000039E4"/>
    <w:rsid w:val="00003B7A"/>
    <w:rsid w:val="00011684"/>
    <w:rsid w:val="000119CA"/>
    <w:rsid w:val="000126D4"/>
    <w:rsid w:val="000127EB"/>
    <w:rsid w:val="00013173"/>
    <w:rsid w:val="000139B5"/>
    <w:rsid w:val="000161E9"/>
    <w:rsid w:val="000163EE"/>
    <w:rsid w:val="0001657A"/>
    <w:rsid w:val="00020055"/>
    <w:rsid w:val="00020411"/>
    <w:rsid w:val="0002142E"/>
    <w:rsid w:val="00021B67"/>
    <w:rsid w:val="00021DA9"/>
    <w:rsid w:val="00022398"/>
    <w:rsid w:val="00024ACB"/>
    <w:rsid w:val="00025E0A"/>
    <w:rsid w:val="000267FF"/>
    <w:rsid w:val="0002699C"/>
    <w:rsid w:val="000271E2"/>
    <w:rsid w:val="00030C52"/>
    <w:rsid w:val="000310A7"/>
    <w:rsid w:val="000316DA"/>
    <w:rsid w:val="00031986"/>
    <w:rsid w:val="00033070"/>
    <w:rsid w:val="00033168"/>
    <w:rsid w:val="00033338"/>
    <w:rsid w:val="000334DA"/>
    <w:rsid w:val="000350D1"/>
    <w:rsid w:val="00035D64"/>
    <w:rsid w:val="00036966"/>
    <w:rsid w:val="00036FC5"/>
    <w:rsid w:val="00041394"/>
    <w:rsid w:val="000420B8"/>
    <w:rsid w:val="00042597"/>
    <w:rsid w:val="000431D0"/>
    <w:rsid w:val="000445E8"/>
    <w:rsid w:val="0004572B"/>
    <w:rsid w:val="0004652B"/>
    <w:rsid w:val="00046AF8"/>
    <w:rsid w:val="0004776C"/>
    <w:rsid w:val="000479F8"/>
    <w:rsid w:val="00050AA5"/>
    <w:rsid w:val="00050F02"/>
    <w:rsid w:val="00051405"/>
    <w:rsid w:val="00051CC0"/>
    <w:rsid w:val="000529BD"/>
    <w:rsid w:val="0005457B"/>
    <w:rsid w:val="00054E39"/>
    <w:rsid w:val="00055072"/>
    <w:rsid w:val="000572C5"/>
    <w:rsid w:val="00060886"/>
    <w:rsid w:val="0006090F"/>
    <w:rsid w:val="00060A2D"/>
    <w:rsid w:val="00060AD3"/>
    <w:rsid w:val="0006101F"/>
    <w:rsid w:val="00061050"/>
    <w:rsid w:val="000619A6"/>
    <w:rsid w:val="00062232"/>
    <w:rsid w:val="0006236A"/>
    <w:rsid w:val="0006268E"/>
    <w:rsid w:val="000627D2"/>
    <w:rsid w:val="00063B93"/>
    <w:rsid w:val="00064E41"/>
    <w:rsid w:val="000659B3"/>
    <w:rsid w:val="00065F64"/>
    <w:rsid w:val="0006604B"/>
    <w:rsid w:val="0006606A"/>
    <w:rsid w:val="000666E9"/>
    <w:rsid w:val="000737B1"/>
    <w:rsid w:val="00076741"/>
    <w:rsid w:val="00076B06"/>
    <w:rsid w:val="00076E58"/>
    <w:rsid w:val="000770A0"/>
    <w:rsid w:val="0008035B"/>
    <w:rsid w:val="00080B23"/>
    <w:rsid w:val="00080C18"/>
    <w:rsid w:val="00081719"/>
    <w:rsid w:val="00082216"/>
    <w:rsid w:val="00082663"/>
    <w:rsid w:val="00082B14"/>
    <w:rsid w:val="00083057"/>
    <w:rsid w:val="00083606"/>
    <w:rsid w:val="0008456A"/>
    <w:rsid w:val="000853B5"/>
    <w:rsid w:val="00086885"/>
    <w:rsid w:val="000872C9"/>
    <w:rsid w:val="000877E1"/>
    <w:rsid w:val="00091B36"/>
    <w:rsid w:val="000920B9"/>
    <w:rsid w:val="00092D49"/>
    <w:rsid w:val="00094E60"/>
    <w:rsid w:val="000959FC"/>
    <w:rsid w:val="00095B8A"/>
    <w:rsid w:val="000964EF"/>
    <w:rsid w:val="0009653A"/>
    <w:rsid w:val="00097978"/>
    <w:rsid w:val="00097BD6"/>
    <w:rsid w:val="000A0A58"/>
    <w:rsid w:val="000A1EF4"/>
    <w:rsid w:val="000A2BF3"/>
    <w:rsid w:val="000A2D28"/>
    <w:rsid w:val="000A7970"/>
    <w:rsid w:val="000A7B27"/>
    <w:rsid w:val="000A7CF5"/>
    <w:rsid w:val="000B05E6"/>
    <w:rsid w:val="000B0E3E"/>
    <w:rsid w:val="000B1A23"/>
    <w:rsid w:val="000B22ED"/>
    <w:rsid w:val="000B2681"/>
    <w:rsid w:val="000B2E22"/>
    <w:rsid w:val="000B37F7"/>
    <w:rsid w:val="000B74F7"/>
    <w:rsid w:val="000C0E0C"/>
    <w:rsid w:val="000C1FD5"/>
    <w:rsid w:val="000C264A"/>
    <w:rsid w:val="000C2F3F"/>
    <w:rsid w:val="000C3310"/>
    <w:rsid w:val="000C3D44"/>
    <w:rsid w:val="000C4775"/>
    <w:rsid w:val="000C5054"/>
    <w:rsid w:val="000C5455"/>
    <w:rsid w:val="000C5634"/>
    <w:rsid w:val="000C6006"/>
    <w:rsid w:val="000C6342"/>
    <w:rsid w:val="000C63AE"/>
    <w:rsid w:val="000C68BE"/>
    <w:rsid w:val="000C6A92"/>
    <w:rsid w:val="000D14C3"/>
    <w:rsid w:val="000D2CAC"/>
    <w:rsid w:val="000D2CFF"/>
    <w:rsid w:val="000D2FE3"/>
    <w:rsid w:val="000D320F"/>
    <w:rsid w:val="000D38D6"/>
    <w:rsid w:val="000D6246"/>
    <w:rsid w:val="000D7326"/>
    <w:rsid w:val="000D7DC3"/>
    <w:rsid w:val="000E1035"/>
    <w:rsid w:val="000E199A"/>
    <w:rsid w:val="000E20D0"/>
    <w:rsid w:val="000E592B"/>
    <w:rsid w:val="000E5A13"/>
    <w:rsid w:val="000E7479"/>
    <w:rsid w:val="000F08AB"/>
    <w:rsid w:val="000F0B7F"/>
    <w:rsid w:val="000F137E"/>
    <w:rsid w:val="000F27B7"/>
    <w:rsid w:val="000F29AB"/>
    <w:rsid w:val="000F2A93"/>
    <w:rsid w:val="000F2B41"/>
    <w:rsid w:val="000F375E"/>
    <w:rsid w:val="000F42E1"/>
    <w:rsid w:val="000F44FC"/>
    <w:rsid w:val="000F475D"/>
    <w:rsid w:val="000F4A9A"/>
    <w:rsid w:val="000F648B"/>
    <w:rsid w:val="000F6634"/>
    <w:rsid w:val="000F6A16"/>
    <w:rsid w:val="000F6A74"/>
    <w:rsid w:val="000F795B"/>
    <w:rsid w:val="00100896"/>
    <w:rsid w:val="00102E8B"/>
    <w:rsid w:val="001042B1"/>
    <w:rsid w:val="00106719"/>
    <w:rsid w:val="00110065"/>
    <w:rsid w:val="001106F0"/>
    <w:rsid w:val="00110975"/>
    <w:rsid w:val="001116B7"/>
    <w:rsid w:val="00111CC3"/>
    <w:rsid w:val="001127F8"/>
    <w:rsid w:val="00112AF3"/>
    <w:rsid w:val="00113BF6"/>
    <w:rsid w:val="00115342"/>
    <w:rsid w:val="001155A7"/>
    <w:rsid w:val="001161C1"/>
    <w:rsid w:val="0011631E"/>
    <w:rsid w:val="0011650F"/>
    <w:rsid w:val="0011665D"/>
    <w:rsid w:val="00116E5B"/>
    <w:rsid w:val="001174AB"/>
    <w:rsid w:val="00121633"/>
    <w:rsid w:val="00121773"/>
    <w:rsid w:val="0012220F"/>
    <w:rsid w:val="001238CC"/>
    <w:rsid w:val="001240DF"/>
    <w:rsid w:val="00124CFA"/>
    <w:rsid w:val="00126F14"/>
    <w:rsid w:val="0012713B"/>
    <w:rsid w:val="001301CE"/>
    <w:rsid w:val="00136342"/>
    <w:rsid w:val="00136A2B"/>
    <w:rsid w:val="00136FF2"/>
    <w:rsid w:val="0013788A"/>
    <w:rsid w:val="00137C18"/>
    <w:rsid w:val="0014071A"/>
    <w:rsid w:val="00140B79"/>
    <w:rsid w:val="00140C22"/>
    <w:rsid w:val="001427F3"/>
    <w:rsid w:val="001434C2"/>
    <w:rsid w:val="00146389"/>
    <w:rsid w:val="001478F5"/>
    <w:rsid w:val="00147B25"/>
    <w:rsid w:val="00150142"/>
    <w:rsid w:val="0015033B"/>
    <w:rsid w:val="00150B98"/>
    <w:rsid w:val="00153AD9"/>
    <w:rsid w:val="00153C1F"/>
    <w:rsid w:val="0015485B"/>
    <w:rsid w:val="00154C99"/>
    <w:rsid w:val="00155F6D"/>
    <w:rsid w:val="00156B47"/>
    <w:rsid w:val="00156F75"/>
    <w:rsid w:val="00157F0B"/>
    <w:rsid w:val="001601B3"/>
    <w:rsid w:val="00160708"/>
    <w:rsid w:val="0016111D"/>
    <w:rsid w:val="001620C2"/>
    <w:rsid w:val="00162654"/>
    <w:rsid w:val="00162AD1"/>
    <w:rsid w:val="00163164"/>
    <w:rsid w:val="0016591A"/>
    <w:rsid w:val="0016639D"/>
    <w:rsid w:val="00166BA1"/>
    <w:rsid w:val="0016731C"/>
    <w:rsid w:val="00167777"/>
    <w:rsid w:val="0016777F"/>
    <w:rsid w:val="001720C6"/>
    <w:rsid w:val="0017281A"/>
    <w:rsid w:val="00172929"/>
    <w:rsid w:val="00172F2B"/>
    <w:rsid w:val="00173FB7"/>
    <w:rsid w:val="00174919"/>
    <w:rsid w:val="00174FCD"/>
    <w:rsid w:val="00176D01"/>
    <w:rsid w:val="001772C4"/>
    <w:rsid w:val="001773B2"/>
    <w:rsid w:val="001806D5"/>
    <w:rsid w:val="0018111F"/>
    <w:rsid w:val="00181271"/>
    <w:rsid w:val="00181D75"/>
    <w:rsid w:val="00181E81"/>
    <w:rsid w:val="00183322"/>
    <w:rsid w:val="0018345E"/>
    <w:rsid w:val="00183ECB"/>
    <w:rsid w:val="0018501B"/>
    <w:rsid w:val="00185445"/>
    <w:rsid w:val="0018556A"/>
    <w:rsid w:val="00191D44"/>
    <w:rsid w:val="00192785"/>
    <w:rsid w:val="001936C3"/>
    <w:rsid w:val="0019429C"/>
    <w:rsid w:val="00194ADF"/>
    <w:rsid w:val="001950D3"/>
    <w:rsid w:val="001960C8"/>
    <w:rsid w:val="00196496"/>
    <w:rsid w:val="001968F5"/>
    <w:rsid w:val="001A04DB"/>
    <w:rsid w:val="001A05C8"/>
    <w:rsid w:val="001A0AAA"/>
    <w:rsid w:val="001A3B59"/>
    <w:rsid w:val="001A3F91"/>
    <w:rsid w:val="001A471E"/>
    <w:rsid w:val="001A5065"/>
    <w:rsid w:val="001A576F"/>
    <w:rsid w:val="001A59C6"/>
    <w:rsid w:val="001A61F7"/>
    <w:rsid w:val="001A66DF"/>
    <w:rsid w:val="001A6837"/>
    <w:rsid w:val="001A6DC7"/>
    <w:rsid w:val="001B12E9"/>
    <w:rsid w:val="001B242C"/>
    <w:rsid w:val="001B2ACA"/>
    <w:rsid w:val="001B452A"/>
    <w:rsid w:val="001B6511"/>
    <w:rsid w:val="001B7AC1"/>
    <w:rsid w:val="001C0017"/>
    <w:rsid w:val="001C0E65"/>
    <w:rsid w:val="001C16CF"/>
    <w:rsid w:val="001C1F0C"/>
    <w:rsid w:val="001C3122"/>
    <w:rsid w:val="001C6BDA"/>
    <w:rsid w:val="001C6F55"/>
    <w:rsid w:val="001D0237"/>
    <w:rsid w:val="001D0AA5"/>
    <w:rsid w:val="001D1105"/>
    <w:rsid w:val="001D1117"/>
    <w:rsid w:val="001D14C0"/>
    <w:rsid w:val="001D3122"/>
    <w:rsid w:val="001D313E"/>
    <w:rsid w:val="001D330E"/>
    <w:rsid w:val="001D33B5"/>
    <w:rsid w:val="001D48DF"/>
    <w:rsid w:val="001D49E6"/>
    <w:rsid w:val="001D4D5A"/>
    <w:rsid w:val="001D5F59"/>
    <w:rsid w:val="001D7026"/>
    <w:rsid w:val="001E0266"/>
    <w:rsid w:val="001E03B9"/>
    <w:rsid w:val="001E0BCD"/>
    <w:rsid w:val="001E18C1"/>
    <w:rsid w:val="001E25F6"/>
    <w:rsid w:val="001E3293"/>
    <w:rsid w:val="001E3AB2"/>
    <w:rsid w:val="001E3EA8"/>
    <w:rsid w:val="001E48A0"/>
    <w:rsid w:val="001E4BC4"/>
    <w:rsid w:val="001E504E"/>
    <w:rsid w:val="001E5C7E"/>
    <w:rsid w:val="001E5D16"/>
    <w:rsid w:val="001E619B"/>
    <w:rsid w:val="001E6BC4"/>
    <w:rsid w:val="001F07CB"/>
    <w:rsid w:val="001F0F89"/>
    <w:rsid w:val="001F34CB"/>
    <w:rsid w:val="001F3D7B"/>
    <w:rsid w:val="001F46EC"/>
    <w:rsid w:val="001F5ED1"/>
    <w:rsid w:val="001F6229"/>
    <w:rsid w:val="0020115A"/>
    <w:rsid w:val="00202402"/>
    <w:rsid w:val="0020336B"/>
    <w:rsid w:val="00203472"/>
    <w:rsid w:val="00203C89"/>
    <w:rsid w:val="00203F43"/>
    <w:rsid w:val="00204879"/>
    <w:rsid w:val="002073A9"/>
    <w:rsid w:val="00207B69"/>
    <w:rsid w:val="00207EDA"/>
    <w:rsid w:val="0021082D"/>
    <w:rsid w:val="00211010"/>
    <w:rsid w:val="002113D9"/>
    <w:rsid w:val="002119E9"/>
    <w:rsid w:val="00211F0C"/>
    <w:rsid w:val="0021224B"/>
    <w:rsid w:val="00212F69"/>
    <w:rsid w:val="002137D8"/>
    <w:rsid w:val="00213E1B"/>
    <w:rsid w:val="00213FEE"/>
    <w:rsid w:val="00214832"/>
    <w:rsid w:val="002153B6"/>
    <w:rsid w:val="00217133"/>
    <w:rsid w:val="0022038E"/>
    <w:rsid w:val="0022061F"/>
    <w:rsid w:val="002209A4"/>
    <w:rsid w:val="00222FF3"/>
    <w:rsid w:val="0022627F"/>
    <w:rsid w:val="00226382"/>
    <w:rsid w:val="00226501"/>
    <w:rsid w:val="00226A0B"/>
    <w:rsid w:val="002274FB"/>
    <w:rsid w:val="00230155"/>
    <w:rsid w:val="00230F37"/>
    <w:rsid w:val="00231318"/>
    <w:rsid w:val="00232525"/>
    <w:rsid w:val="00232D53"/>
    <w:rsid w:val="002336D1"/>
    <w:rsid w:val="0023373D"/>
    <w:rsid w:val="00233783"/>
    <w:rsid w:val="00234CB0"/>
    <w:rsid w:val="00235017"/>
    <w:rsid w:val="00237984"/>
    <w:rsid w:val="002402D5"/>
    <w:rsid w:val="00241C48"/>
    <w:rsid w:val="00242109"/>
    <w:rsid w:val="00242396"/>
    <w:rsid w:val="00242E46"/>
    <w:rsid w:val="00244435"/>
    <w:rsid w:val="00245292"/>
    <w:rsid w:val="0024587D"/>
    <w:rsid w:val="0024758D"/>
    <w:rsid w:val="002475FA"/>
    <w:rsid w:val="00247DDF"/>
    <w:rsid w:val="00247F1F"/>
    <w:rsid w:val="0025056B"/>
    <w:rsid w:val="002506A6"/>
    <w:rsid w:val="00250E09"/>
    <w:rsid w:val="00250FDA"/>
    <w:rsid w:val="002516E9"/>
    <w:rsid w:val="00251A52"/>
    <w:rsid w:val="00251D8D"/>
    <w:rsid w:val="00251F16"/>
    <w:rsid w:val="0025205D"/>
    <w:rsid w:val="002527A0"/>
    <w:rsid w:val="00252F32"/>
    <w:rsid w:val="00253931"/>
    <w:rsid w:val="00254877"/>
    <w:rsid w:val="00254930"/>
    <w:rsid w:val="00255D05"/>
    <w:rsid w:val="002562D7"/>
    <w:rsid w:val="002573ED"/>
    <w:rsid w:val="00260462"/>
    <w:rsid w:val="00261B54"/>
    <w:rsid w:val="00261F8E"/>
    <w:rsid w:val="0026382F"/>
    <w:rsid w:val="002639EB"/>
    <w:rsid w:val="00263BA7"/>
    <w:rsid w:val="002654FD"/>
    <w:rsid w:val="002658B7"/>
    <w:rsid w:val="00265B48"/>
    <w:rsid w:val="00266086"/>
    <w:rsid w:val="002662EC"/>
    <w:rsid w:val="00270E47"/>
    <w:rsid w:val="00270F18"/>
    <w:rsid w:val="002713C3"/>
    <w:rsid w:val="00271A87"/>
    <w:rsid w:val="00271D78"/>
    <w:rsid w:val="00271F5E"/>
    <w:rsid w:val="002722AA"/>
    <w:rsid w:val="00272965"/>
    <w:rsid w:val="00272F05"/>
    <w:rsid w:val="002735C2"/>
    <w:rsid w:val="0027529F"/>
    <w:rsid w:val="002765BF"/>
    <w:rsid w:val="0027685A"/>
    <w:rsid w:val="00277AD2"/>
    <w:rsid w:val="00277E57"/>
    <w:rsid w:val="00280C4D"/>
    <w:rsid w:val="00282943"/>
    <w:rsid w:val="00282B4B"/>
    <w:rsid w:val="00282F99"/>
    <w:rsid w:val="00283771"/>
    <w:rsid w:val="0028458B"/>
    <w:rsid w:val="0028547E"/>
    <w:rsid w:val="00285CB2"/>
    <w:rsid w:val="00285CFB"/>
    <w:rsid w:val="00286EA3"/>
    <w:rsid w:val="00287912"/>
    <w:rsid w:val="00291974"/>
    <w:rsid w:val="00292DF3"/>
    <w:rsid w:val="002931DC"/>
    <w:rsid w:val="002932B8"/>
    <w:rsid w:val="00293388"/>
    <w:rsid w:val="00294F2F"/>
    <w:rsid w:val="00296D55"/>
    <w:rsid w:val="002974E7"/>
    <w:rsid w:val="00297F1A"/>
    <w:rsid w:val="002A0B10"/>
    <w:rsid w:val="002A1196"/>
    <w:rsid w:val="002A1922"/>
    <w:rsid w:val="002A1AB0"/>
    <w:rsid w:val="002A1D03"/>
    <w:rsid w:val="002A52D6"/>
    <w:rsid w:val="002A54ED"/>
    <w:rsid w:val="002A7A1F"/>
    <w:rsid w:val="002A7C64"/>
    <w:rsid w:val="002B0174"/>
    <w:rsid w:val="002B0CAB"/>
    <w:rsid w:val="002B1BA3"/>
    <w:rsid w:val="002B4082"/>
    <w:rsid w:val="002B4A9A"/>
    <w:rsid w:val="002B551D"/>
    <w:rsid w:val="002B5618"/>
    <w:rsid w:val="002B7513"/>
    <w:rsid w:val="002B78E5"/>
    <w:rsid w:val="002B7A77"/>
    <w:rsid w:val="002C0535"/>
    <w:rsid w:val="002C08A0"/>
    <w:rsid w:val="002C0ECA"/>
    <w:rsid w:val="002C2217"/>
    <w:rsid w:val="002C4E1B"/>
    <w:rsid w:val="002C4ECA"/>
    <w:rsid w:val="002C515F"/>
    <w:rsid w:val="002C54A7"/>
    <w:rsid w:val="002C69EA"/>
    <w:rsid w:val="002C6B24"/>
    <w:rsid w:val="002C6CA1"/>
    <w:rsid w:val="002C6CF8"/>
    <w:rsid w:val="002C7E30"/>
    <w:rsid w:val="002D1A89"/>
    <w:rsid w:val="002D25AB"/>
    <w:rsid w:val="002D57C7"/>
    <w:rsid w:val="002D5C58"/>
    <w:rsid w:val="002D71DB"/>
    <w:rsid w:val="002D7AE5"/>
    <w:rsid w:val="002E1643"/>
    <w:rsid w:val="002E30AC"/>
    <w:rsid w:val="002E3193"/>
    <w:rsid w:val="002E3849"/>
    <w:rsid w:val="002E5D12"/>
    <w:rsid w:val="002E5E0A"/>
    <w:rsid w:val="002E6A24"/>
    <w:rsid w:val="002E6A89"/>
    <w:rsid w:val="002E7538"/>
    <w:rsid w:val="002F055D"/>
    <w:rsid w:val="002F05A0"/>
    <w:rsid w:val="002F10F4"/>
    <w:rsid w:val="002F1244"/>
    <w:rsid w:val="002F1510"/>
    <w:rsid w:val="002F16D1"/>
    <w:rsid w:val="002F2391"/>
    <w:rsid w:val="002F2597"/>
    <w:rsid w:val="002F27DB"/>
    <w:rsid w:val="002F31F3"/>
    <w:rsid w:val="002F32C3"/>
    <w:rsid w:val="002F3976"/>
    <w:rsid w:val="002F45B0"/>
    <w:rsid w:val="002F5C3A"/>
    <w:rsid w:val="002F79A9"/>
    <w:rsid w:val="002F7A36"/>
    <w:rsid w:val="00300E9C"/>
    <w:rsid w:val="0030590E"/>
    <w:rsid w:val="00306070"/>
    <w:rsid w:val="00307374"/>
    <w:rsid w:val="00310B4F"/>
    <w:rsid w:val="00310BAF"/>
    <w:rsid w:val="00310E35"/>
    <w:rsid w:val="00311124"/>
    <w:rsid w:val="003121B2"/>
    <w:rsid w:val="00312920"/>
    <w:rsid w:val="0031329F"/>
    <w:rsid w:val="00314822"/>
    <w:rsid w:val="00315EC3"/>
    <w:rsid w:val="00317564"/>
    <w:rsid w:val="00317E1C"/>
    <w:rsid w:val="00317EBE"/>
    <w:rsid w:val="00320C5C"/>
    <w:rsid w:val="00321FCC"/>
    <w:rsid w:val="00322017"/>
    <w:rsid w:val="0032266D"/>
    <w:rsid w:val="00323560"/>
    <w:rsid w:val="00324E1C"/>
    <w:rsid w:val="00324FD0"/>
    <w:rsid w:val="0032507F"/>
    <w:rsid w:val="003256A7"/>
    <w:rsid w:val="0032756B"/>
    <w:rsid w:val="00327822"/>
    <w:rsid w:val="00327CB6"/>
    <w:rsid w:val="00330060"/>
    <w:rsid w:val="00331BAF"/>
    <w:rsid w:val="003322E6"/>
    <w:rsid w:val="00332A36"/>
    <w:rsid w:val="00332AF7"/>
    <w:rsid w:val="003344E6"/>
    <w:rsid w:val="00334840"/>
    <w:rsid w:val="003348F5"/>
    <w:rsid w:val="0033541D"/>
    <w:rsid w:val="0033555E"/>
    <w:rsid w:val="00335562"/>
    <w:rsid w:val="00337C45"/>
    <w:rsid w:val="00340026"/>
    <w:rsid w:val="003427DC"/>
    <w:rsid w:val="00344AE5"/>
    <w:rsid w:val="00346777"/>
    <w:rsid w:val="0035203A"/>
    <w:rsid w:val="00355ACF"/>
    <w:rsid w:val="00355EDD"/>
    <w:rsid w:val="003560F1"/>
    <w:rsid w:val="003572CA"/>
    <w:rsid w:val="00357C6A"/>
    <w:rsid w:val="003603B3"/>
    <w:rsid w:val="003614E8"/>
    <w:rsid w:val="003631DF"/>
    <w:rsid w:val="003638E8"/>
    <w:rsid w:val="00363E1C"/>
    <w:rsid w:val="00363F7A"/>
    <w:rsid w:val="003645CB"/>
    <w:rsid w:val="0036462B"/>
    <w:rsid w:val="0036559D"/>
    <w:rsid w:val="00365738"/>
    <w:rsid w:val="003658E7"/>
    <w:rsid w:val="003665F8"/>
    <w:rsid w:val="003666F1"/>
    <w:rsid w:val="003666F2"/>
    <w:rsid w:val="00367114"/>
    <w:rsid w:val="00367579"/>
    <w:rsid w:val="0036766D"/>
    <w:rsid w:val="003677EA"/>
    <w:rsid w:val="00367CF9"/>
    <w:rsid w:val="00370046"/>
    <w:rsid w:val="00370FEF"/>
    <w:rsid w:val="00371795"/>
    <w:rsid w:val="003719F5"/>
    <w:rsid w:val="00371C7D"/>
    <w:rsid w:val="00371D50"/>
    <w:rsid w:val="00372B2F"/>
    <w:rsid w:val="00373565"/>
    <w:rsid w:val="0037388B"/>
    <w:rsid w:val="00374023"/>
    <w:rsid w:val="003749BC"/>
    <w:rsid w:val="00374B99"/>
    <w:rsid w:val="0037569B"/>
    <w:rsid w:val="003758F0"/>
    <w:rsid w:val="00375B2D"/>
    <w:rsid w:val="00384C46"/>
    <w:rsid w:val="0038556E"/>
    <w:rsid w:val="0038563F"/>
    <w:rsid w:val="00386F2D"/>
    <w:rsid w:val="00390C2F"/>
    <w:rsid w:val="00392594"/>
    <w:rsid w:val="0039305A"/>
    <w:rsid w:val="00393E9C"/>
    <w:rsid w:val="003941CA"/>
    <w:rsid w:val="003949A7"/>
    <w:rsid w:val="00394A00"/>
    <w:rsid w:val="00395853"/>
    <w:rsid w:val="00395A02"/>
    <w:rsid w:val="00396158"/>
    <w:rsid w:val="0039727C"/>
    <w:rsid w:val="003A18C5"/>
    <w:rsid w:val="003A1AD1"/>
    <w:rsid w:val="003A289D"/>
    <w:rsid w:val="003A3007"/>
    <w:rsid w:val="003A37B8"/>
    <w:rsid w:val="003A6A61"/>
    <w:rsid w:val="003A7132"/>
    <w:rsid w:val="003B0786"/>
    <w:rsid w:val="003B0891"/>
    <w:rsid w:val="003B0E49"/>
    <w:rsid w:val="003B2C19"/>
    <w:rsid w:val="003B390E"/>
    <w:rsid w:val="003B3ECD"/>
    <w:rsid w:val="003B4821"/>
    <w:rsid w:val="003B4EC9"/>
    <w:rsid w:val="003B5EC3"/>
    <w:rsid w:val="003B74FB"/>
    <w:rsid w:val="003C063F"/>
    <w:rsid w:val="003C08A1"/>
    <w:rsid w:val="003C18FC"/>
    <w:rsid w:val="003C204A"/>
    <w:rsid w:val="003C2228"/>
    <w:rsid w:val="003C2D54"/>
    <w:rsid w:val="003C2D7F"/>
    <w:rsid w:val="003C315F"/>
    <w:rsid w:val="003C37D3"/>
    <w:rsid w:val="003C37F5"/>
    <w:rsid w:val="003C3DAF"/>
    <w:rsid w:val="003C4414"/>
    <w:rsid w:val="003C47E9"/>
    <w:rsid w:val="003D229C"/>
    <w:rsid w:val="003D2940"/>
    <w:rsid w:val="003D431A"/>
    <w:rsid w:val="003D543B"/>
    <w:rsid w:val="003D5D4B"/>
    <w:rsid w:val="003D5F83"/>
    <w:rsid w:val="003D601C"/>
    <w:rsid w:val="003D635E"/>
    <w:rsid w:val="003D7864"/>
    <w:rsid w:val="003E1094"/>
    <w:rsid w:val="003E2925"/>
    <w:rsid w:val="003E3174"/>
    <w:rsid w:val="003E444E"/>
    <w:rsid w:val="003E654A"/>
    <w:rsid w:val="003E6B41"/>
    <w:rsid w:val="003E6FF0"/>
    <w:rsid w:val="003E7C1C"/>
    <w:rsid w:val="003F0580"/>
    <w:rsid w:val="003F25E1"/>
    <w:rsid w:val="003F25E4"/>
    <w:rsid w:val="003F2C94"/>
    <w:rsid w:val="003F3923"/>
    <w:rsid w:val="003F3924"/>
    <w:rsid w:val="003F4621"/>
    <w:rsid w:val="003F4A89"/>
    <w:rsid w:val="003F5230"/>
    <w:rsid w:val="003F6132"/>
    <w:rsid w:val="003F69A9"/>
    <w:rsid w:val="003F6B7C"/>
    <w:rsid w:val="003F6EA8"/>
    <w:rsid w:val="003F6EF3"/>
    <w:rsid w:val="003F717E"/>
    <w:rsid w:val="003F753C"/>
    <w:rsid w:val="0040085C"/>
    <w:rsid w:val="004023B1"/>
    <w:rsid w:val="004028B2"/>
    <w:rsid w:val="0040321E"/>
    <w:rsid w:val="0040380A"/>
    <w:rsid w:val="0040394A"/>
    <w:rsid w:val="00405F42"/>
    <w:rsid w:val="00405FC0"/>
    <w:rsid w:val="00406151"/>
    <w:rsid w:val="00410829"/>
    <w:rsid w:val="00411D3C"/>
    <w:rsid w:val="00411D86"/>
    <w:rsid w:val="00413092"/>
    <w:rsid w:val="004143DE"/>
    <w:rsid w:val="00415DB3"/>
    <w:rsid w:val="00416F31"/>
    <w:rsid w:val="00416FFD"/>
    <w:rsid w:val="004207D4"/>
    <w:rsid w:val="004220C9"/>
    <w:rsid w:val="00423536"/>
    <w:rsid w:val="00423D48"/>
    <w:rsid w:val="00424020"/>
    <w:rsid w:val="00424628"/>
    <w:rsid w:val="00425C59"/>
    <w:rsid w:val="0042622E"/>
    <w:rsid w:val="00427D7F"/>
    <w:rsid w:val="0043012E"/>
    <w:rsid w:val="00430451"/>
    <w:rsid w:val="004310E5"/>
    <w:rsid w:val="00431247"/>
    <w:rsid w:val="0043230B"/>
    <w:rsid w:val="00432FC3"/>
    <w:rsid w:val="00433341"/>
    <w:rsid w:val="004335FD"/>
    <w:rsid w:val="0043487B"/>
    <w:rsid w:val="00436CDE"/>
    <w:rsid w:val="00436E07"/>
    <w:rsid w:val="004377F2"/>
    <w:rsid w:val="00440981"/>
    <w:rsid w:val="00441DEE"/>
    <w:rsid w:val="00443085"/>
    <w:rsid w:val="00443094"/>
    <w:rsid w:val="00443FF0"/>
    <w:rsid w:val="00444EBE"/>
    <w:rsid w:val="0044698B"/>
    <w:rsid w:val="004476FE"/>
    <w:rsid w:val="00447B28"/>
    <w:rsid w:val="00447BAE"/>
    <w:rsid w:val="00447BE6"/>
    <w:rsid w:val="00453492"/>
    <w:rsid w:val="0045444F"/>
    <w:rsid w:val="00454BE7"/>
    <w:rsid w:val="00454C5F"/>
    <w:rsid w:val="00454E3D"/>
    <w:rsid w:val="00455C7F"/>
    <w:rsid w:val="0046039A"/>
    <w:rsid w:val="0046196D"/>
    <w:rsid w:val="004625E6"/>
    <w:rsid w:val="00464349"/>
    <w:rsid w:val="0046532C"/>
    <w:rsid w:val="00466674"/>
    <w:rsid w:val="0046689E"/>
    <w:rsid w:val="004668AA"/>
    <w:rsid w:val="00466B63"/>
    <w:rsid w:val="00467626"/>
    <w:rsid w:val="0046771F"/>
    <w:rsid w:val="0047049D"/>
    <w:rsid w:val="00470589"/>
    <w:rsid w:val="00470909"/>
    <w:rsid w:val="00470CF2"/>
    <w:rsid w:val="0047284E"/>
    <w:rsid w:val="00473BC0"/>
    <w:rsid w:val="0047531B"/>
    <w:rsid w:val="0047574A"/>
    <w:rsid w:val="004760EA"/>
    <w:rsid w:val="0047624E"/>
    <w:rsid w:val="0047653F"/>
    <w:rsid w:val="004775A3"/>
    <w:rsid w:val="00477724"/>
    <w:rsid w:val="00477FB2"/>
    <w:rsid w:val="004802FF"/>
    <w:rsid w:val="0048066E"/>
    <w:rsid w:val="004826DE"/>
    <w:rsid w:val="00482D33"/>
    <w:rsid w:val="00483331"/>
    <w:rsid w:val="00483930"/>
    <w:rsid w:val="00484008"/>
    <w:rsid w:val="0048438F"/>
    <w:rsid w:val="004849ED"/>
    <w:rsid w:val="00485B20"/>
    <w:rsid w:val="004867A5"/>
    <w:rsid w:val="004869A3"/>
    <w:rsid w:val="00486C2B"/>
    <w:rsid w:val="00490968"/>
    <w:rsid w:val="00490CEE"/>
    <w:rsid w:val="0049235B"/>
    <w:rsid w:val="00492B0A"/>
    <w:rsid w:val="00492C6B"/>
    <w:rsid w:val="00493C46"/>
    <w:rsid w:val="00493EC4"/>
    <w:rsid w:val="004943A6"/>
    <w:rsid w:val="00495EE9"/>
    <w:rsid w:val="00496A43"/>
    <w:rsid w:val="00496CDE"/>
    <w:rsid w:val="00497299"/>
    <w:rsid w:val="004977E2"/>
    <w:rsid w:val="004A0BD3"/>
    <w:rsid w:val="004A2DD2"/>
    <w:rsid w:val="004A3294"/>
    <w:rsid w:val="004A3C79"/>
    <w:rsid w:val="004A5D04"/>
    <w:rsid w:val="004A62AE"/>
    <w:rsid w:val="004A6CB4"/>
    <w:rsid w:val="004A73CE"/>
    <w:rsid w:val="004A7451"/>
    <w:rsid w:val="004A7BAD"/>
    <w:rsid w:val="004B05BB"/>
    <w:rsid w:val="004B14D4"/>
    <w:rsid w:val="004B17BF"/>
    <w:rsid w:val="004B1DA9"/>
    <w:rsid w:val="004B1E27"/>
    <w:rsid w:val="004B20DA"/>
    <w:rsid w:val="004B29B4"/>
    <w:rsid w:val="004B32A8"/>
    <w:rsid w:val="004B4573"/>
    <w:rsid w:val="004B4D4A"/>
    <w:rsid w:val="004B535D"/>
    <w:rsid w:val="004B5AD8"/>
    <w:rsid w:val="004B641B"/>
    <w:rsid w:val="004B680B"/>
    <w:rsid w:val="004B6B8E"/>
    <w:rsid w:val="004B6E8F"/>
    <w:rsid w:val="004C10CC"/>
    <w:rsid w:val="004C32D5"/>
    <w:rsid w:val="004C331E"/>
    <w:rsid w:val="004C3589"/>
    <w:rsid w:val="004C3B56"/>
    <w:rsid w:val="004C4184"/>
    <w:rsid w:val="004C476B"/>
    <w:rsid w:val="004C47BE"/>
    <w:rsid w:val="004C4CEE"/>
    <w:rsid w:val="004C5099"/>
    <w:rsid w:val="004C62BB"/>
    <w:rsid w:val="004C754F"/>
    <w:rsid w:val="004D088F"/>
    <w:rsid w:val="004D243E"/>
    <w:rsid w:val="004D2532"/>
    <w:rsid w:val="004D2CDA"/>
    <w:rsid w:val="004D3090"/>
    <w:rsid w:val="004D4C04"/>
    <w:rsid w:val="004D5E9F"/>
    <w:rsid w:val="004D63E7"/>
    <w:rsid w:val="004D6EE1"/>
    <w:rsid w:val="004D7978"/>
    <w:rsid w:val="004D7C5C"/>
    <w:rsid w:val="004E0744"/>
    <w:rsid w:val="004E0B5A"/>
    <w:rsid w:val="004E1390"/>
    <w:rsid w:val="004E16AE"/>
    <w:rsid w:val="004E23D4"/>
    <w:rsid w:val="004E26E1"/>
    <w:rsid w:val="004E3A83"/>
    <w:rsid w:val="004E4010"/>
    <w:rsid w:val="004E46B3"/>
    <w:rsid w:val="004E4C94"/>
    <w:rsid w:val="004E560B"/>
    <w:rsid w:val="004E65C0"/>
    <w:rsid w:val="004E6C82"/>
    <w:rsid w:val="004E7257"/>
    <w:rsid w:val="004F0C98"/>
    <w:rsid w:val="004F1B20"/>
    <w:rsid w:val="004F20FF"/>
    <w:rsid w:val="004F21FC"/>
    <w:rsid w:val="004F2DE7"/>
    <w:rsid w:val="004F374E"/>
    <w:rsid w:val="004F484C"/>
    <w:rsid w:val="004F5719"/>
    <w:rsid w:val="004F6FE6"/>
    <w:rsid w:val="004F7441"/>
    <w:rsid w:val="00500560"/>
    <w:rsid w:val="00501003"/>
    <w:rsid w:val="00501C7E"/>
    <w:rsid w:val="0050264E"/>
    <w:rsid w:val="0050270C"/>
    <w:rsid w:val="00502FA7"/>
    <w:rsid w:val="005035E7"/>
    <w:rsid w:val="00503AFF"/>
    <w:rsid w:val="00505595"/>
    <w:rsid w:val="00505664"/>
    <w:rsid w:val="00505BB4"/>
    <w:rsid w:val="0050617B"/>
    <w:rsid w:val="00506D7F"/>
    <w:rsid w:val="00507511"/>
    <w:rsid w:val="005075F0"/>
    <w:rsid w:val="00507F66"/>
    <w:rsid w:val="005126F1"/>
    <w:rsid w:val="00515571"/>
    <w:rsid w:val="00515CDF"/>
    <w:rsid w:val="00516DAB"/>
    <w:rsid w:val="00517B4D"/>
    <w:rsid w:val="00520C2A"/>
    <w:rsid w:val="00521DB2"/>
    <w:rsid w:val="00522ED2"/>
    <w:rsid w:val="0052317A"/>
    <w:rsid w:val="00523327"/>
    <w:rsid w:val="00523EDD"/>
    <w:rsid w:val="00525EB9"/>
    <w:rsid w:val="00526189"/>
    <w:rsid w:val="005269FA"/>
    <w:rsid w:val="00526A11"/>
    <w:rsid w:val="00527A20"/>
    <w:rsid w:val="00527E8A"/>
    <w:rsid w:val="005301E4"/>
    <w:rsid w:val="00532577"/>
    <w:rsid w:val="00532BA7"/>
    <w:rsid w:val="00533687"/>
    <w:rsid w:val="00534673"/>
    <w:rsid w:val="0053471D"/>
    <w:rsid w:val="00534829"/>
    <w:rsid w:val="00534C2A"/>
    <w:rsid w:val="00534E59"/>
    <w:rsid w:val="00534FD1"/>
    <w:rsid w:val="0053521E"/>
    <w:rsid w:val="00535532"/>
    <w:rsid w:val="0053630B"/>
    <w:rsid w:val="00536DC8"/>
    <w:rsid w:val="005400B7"/>
    <w:rsid w:val="005403A4"/>
    <w:rsid w:val="00541428"/>
    <w:rsid w:val="0054253D"/>
    <w:rsid w:val="005506F8"/>
    <w:rsid w:val="0055102D"/>
    <w:rsid w:val="00551385"/>
    <w:rsid w:val="00551565"/>
    <w:rsid w:val="005524CC"/>
    <w:rsid w:val="00552D55"/>
    <w:rsid w:val="00553E83"/>
    <w:rsid w:val="00554F3A"/>
    <w:rsid w:val="00555AA5"/>
    <w:rsid w:val="00555B14"/>
    <w:rsid w:val="005566B3"/>
    <w:rsid w:val="00557399"/>
    <w:rsid w:val="00557DD7"/>
    <w:rsid w:val="0056073A"/>
    <w:rsid w:val="00560E8B"/>
    <w:rsid w:val="005621F0"/>
    <w:rsid w:val="00562EE1"/>
    <w:rsid w:val="00563709"/>
    <w:rsid w:val="00563E92"/>
    <w:rsid w:val="00564E20"/>
    <w:rsid w:val="00564E9D"/>
    <w:rsid w:val="00565A2E"/>
    <w:rsid w:val="00565FB4"/>
    <w:rsid w:val="005664A2"/>
    <w:rsid w:val="005666A6"/>
    <w:rsid w:val="00567A32"/>
    <w:rsid w:val="0057096E"/>
    <w:rsid w:val="00571146"/>
    <w:rsid w:val="005724BF"/>
    <w:rsid w:val="00574419"/>
    <w:rsid w:val="005772EB"/>
    <w:rsid w:val="00577A7A"/>
    <w:rsid w:val="00580FD8"/>
    <w:rsid w:val="005824A6"/>
    <w:rsid w:val="00582E6B"/>
    <w:rsid w:val="0058318E"/>
    <w:rsid w:val="005834CE"/>
    <w:rsid w:val="00585118"/>
    <w:rsid w:val="00585E0C"/>
    <w:rsid w:val="00586468"/>
    <w:rsid w:val="005873EA"/>
    <w:rsid w:val="00587FAD"/>
    <w:rsid w:val="00591401"/>
    <w:rsid w:val="00592C1C"/>
    <w:rsid w:val="0059305B"/>
    <w:rsid w:val="00593DA1"/>
    <w:rsid w:val="00594488"/>
    <w:rsid w:val="005A16F9"/>
    <w:rsid w:val="005A1DA2"/>
    <w:rsid w:val="005A23D7"/>
    <w:rsid w:val="005A2AEA"/>
    <w:rsid w:val="005A57D1"/>
    <w:rsid w:val="005A63AC"/>
    <w:rsid w:val="005A7F32"/>
    <w:rsid w:val="005B0223"/>
    <w:rsid w:val="005B0F02"/>
    <w:rsid w:val="005B3EAA"/>
    <w:rsid w:val="005B3FE2"/>
    <w:rsid w:val="005B5CF5"/>
    <w:rsid w:val="005B649C"/>
    <w:rsid w:val="005B69DC"/>
    <w:rsid w:val="005B7148"/>
    <w:rsid w:val="005C086D"/>
    <w:rsid w:val="005C0F25"/>
    <w:rsid w:val="005C14FB"/>
    <w:rsid w:val="005C2B7B"/>
    <w:rsid w:val="005C3931"/>
    <w:rsid w:val="005C486E"/>
    <w:rsid w:val="005C600F"/>
    <w:rsid w:val="005C6C3A"/>
    <w:rsid w:val="005C6D84"/>
    <w:rsid w:val="005C7A11"/>
    <w:rsid w:val="005C7E52"/>
    <w:rsid w:val="005D15B5"/>
    <w:rsid w:val="005D3CAF"/>
    <w:rsid w:val="005D3FF3"/>
    <w:rsid w:val="005D465F"/>
    <w:rsid w:val="005D4F9A"/>
    <w:rsid w:val="005D59E2"/>
    <w:rsid w:val="005D5BE5"/>
    <w:rsid w:val="005D619F"/>
    <w:rsid w:val="005D6C58"/>
    <w:rsid w:val="005D73DF"/>
    <w:rsid w:val="005D7B75"/>
    <w:rsid w:val="005E0598"/>
    <w:rsid w:val="005E0F01"/>
    <w:rsid w:val="005E1BCF"/>
    <w:rsid w:val="005E239C"/>
    <w:rsid w:val="005E2851"/>
    <w:rsid w:val="005E2A33"/>
    <w:rsid w:val="005E32D9"/>
    <w:rsid w:val="005E4EE7"/>
    <w:rsid w:val="005E587A"/>
    <w:rsid w:val="005E587E"/>
    <w:rsid w:val="005E5DFF"/>
    <w:rsid w:val="005E64B8"/>
    <w:rsid w:val="005E6593"/>
    <w:rsid w:val="005E7EDE"/>
    <w:rsid w:val="005F07E0"/>
    <w:rsid w:val="005F1CA3"/>
    <w:rsid w:val="005F2626"/>
    <w:rsid w:val="005F3649"/>
    <w:rsid w:val="005F3A21"/>
    <w:rsid w:val="005F3D13"/>
    <w:rsid w:val="005F4078"/>
    <w:rsid w:val="005F4CC0"/>
    <w:rsid w:val="005F52BE"/>
    <w:rsid w:val="005F5DEE"/>
    <w:rsid w:val="006004FB"/>
    <w:rsid w:val="0060102F"/>
    <w:rsid w:val="00601459"/>
    <w:rsid w:val="00601905"/>
    <w:rsid w:val="00601EDE"/>
    <w:rsid w:val="00602016"/>
    <w:rsid w:val="006020AA"/>
    <w:rsid w:val="00603154"/>
    <w:rsid w:val="00603E87"/>
    <w:rsid w:val="00604A97"/>
    <w:rsid w:val="006054EC"/>
    <w:rsid w:val="006065FB"/>
    <w:rsid w:val="00606F21"/>
    <w:rsid w:val="00611237"/>
    <w:rsid w:val="0061126A"/>
    <w:rsid w:val="006122D7"/>
    <w:rsid w:val="006133EF"/>
    <w:rsid w:val="00613BE5"/>
    <w:rsid w:val="00615563"/>
    <w:rsid w:val="00615933"/>
    <w:rsid w:val="00615E8A"/>
    <w:rsid w:val="0061656B"/>
    <w:rsid w:val="006225C8"/>
    <w:rsid w:val="00623083"/>
    <w:rsid w:val="00623ABD"/>
    <w:rsid w:val="0062410A"/>
    <w:rsid w:val="006245DD"/>
    <w:rsid w:val="00624A49"/>
    <w:rsid w:val="00624B43"/>
    <w:rsid w:val="00625F05"/>
    <w:rsid w:val="00627ED9"/>
    <w:rsid w:val="00630FD7"/>
    <w:rsid w:val="00631703"/>
    <w:rsid w:val="00631857"/>
    <w:rsid w:val="00631CF1"/>
    <w:rsid w:val="00632197"/>
    <w:rsid w:val="0063299B"/>
    <w:rsid w:val="00633BCD"/>
    <w:rsid w:val="0063584C"/>
    <w:rsid w:val="00635B88"/>
    <w:rsid w:val="00635FE1"/>
    <w:rsid w:val="00637859"/>
    <w:rsid w:val="0064024E"/>
    <w:rsid w:val="00640EF8"/>
    <w:rsid w:val="00641291"/>
    <w:rsid w:val="00641988"/>
    <w:rsid w:val="006439C1"/>
    <w:rsid w:val="00644291"/>
    <w:rsid w:val="006467C2"/>
    <w:rsid w:val="00647B00"/>
    <w:rsid w:val="00647C6A"/>
    <w:rsid w:val="00647F27"/>
    <w:rsid w:val="0065095E"/>
    <w:rsid w:val="00651715"/>
    <w:rsid w:val="0065237A"/>
    <w:rsid w:val="00653709"/>
    <w:rsid w:val="00654058"/>
    <w:rsid w:val="0065424C"/>
    <w:rsid w:val="00655B3B"/>
    <w:rsid w:val="00656A94"/>
    <w:rsid w:val="0065795C"/>
    <w:rsid w:val="00657FEB"/>
    <w:rsid w:val="00660A8F"/>
    <w:rsid w:val="00660AAD"/>
    <w:rsid w:val="006618C1"/>
    <w:rsid w:val="00661EBF"/>
    <w:rsid w:val="006624CB"/>
    <w:rsid w:val="00662BED"/>
    <w:rsid w:val="006634FB"/>
    <w:rsid w:val="0066377F"/>
    <w:rsid w:val="00664962"/>
    <w:rsid w:val="006661D9"/>
    <w:rsid w:val="006664AF"/>
    <w:rsid w:val="00667CAA"/>
    <w:rsid w:val="00670DD8"/>
    <w:rsid w:val="006726C7"/>
    <w:rsid w:val="006749C9"/>
    <w:rsid w:val="00675C0D"/>
    <w:rsid w:val="00676837"/>
    <w:rsid w:val="00680CE0"/>
    <w:rsid w:val="00680EEE"/>
    <w:rsid w:val="006819D2"/>
    <w:rsid w:val="0068300E"/>
    <w:rsid w:val="00684492"/>
    <w:rsid w:val="00684B28"/>
    <w:rsid w:val="0068546F"/>
    <w:rsid w:val="00685B9D"/>
    <w:rsid w:val="00686A88"/>
    <w:rsid w:val="00686ADB"/>
    <w:rsid w:val="0068745B"/>
    <w:rsid w:val="006906F7"/>
    <w:rsid w:val="00691C8A"/>
    <w:rsid w:val="00692578"/>
    <w:rsid w:val="006937D5"/>
    <w:rsid w:val="00694D8F"/>
    <w:rsid w:val="00695E75"/>
    <w:rsid w:val="00695F27"/>
    <w:rsid w:val="00696AFF"/>
    <w:rsid w:val="0069703D"/>
    <w:rsid w:val="006A0FFC"/>
    <w:rsid w:val="006A1332"/>
    <w:rsid w:val="006A2613"/>
    <w:rsid w:val="006A2BA2"/>
    <w:rsid w:val="006A2F0D"/>
    <w:rsid w:val="006A32D4"/>
    <w:rsid w:val="006A391C"/>
    <w:rsid w:val="006A3C38"/>
    <w:rsid w:val="006A3D94"/>
    <w:rsid w:val="006A50FC"/>
    <w:rsid w:val="006A6A10"/>
    <w:rsid w:val="006A7117"/>
    <w:rsid w:val="006B0782"/>
    <w:rsid w:val="006B0A4D"/>
    <w:rsid w:val="006B0A79"/>
    <w:rsid w:val="006B2278"/>
    <w:rsid w:val="006B25A7"/>
    <w:rsid w:val="006B3E7E"/>
    <w:rsid w:val="006B5464"/>
    <w:rsid w:val="006B573A"/>
    <w:rsid w:val="006B5EC2"/>
    <w:rsid w:val="006B738A"/>
    <w:rsid w:val="006B75AB"/>
    <w:rsid w:val="006B76E2"/>
    <w:rsid w:val="006B7EB4"/>
    <w:rsid w:val="006B7F14"/>
    <w:rsid w:val="006C1016"/>
    <w:rsid w:val="006C14BD"/>
    <w:rsid w:val="006C1887"/>
    <w:rsid w:val="006C2CFF"/>
    <w:rsid w:val="006C68A4"/>
    <w:rsid w:val="006C7854"/>
    <w:rsid w:val="006C799E"/>
    <w:rsid w:val="006D07CA"/>
    <w:rsid w:val="006D0999"/>
    <w:rsid w:val="006D177E"/>
    <w:rsid w:val="006D3584"/>
    <w:rsid w:val="006D3604"/>
    <w:rsid w:val="006D4E28"/>
    <w:rsid w:val="006D4E32"/>
    <w:rsid w:val="006D511E"/>
    <w:rsid w:val="006D59E5"/>
    <w:rsid w:val="006D61AE"/>
    <w:rsid w:val="006D7532"/>
    <w:rsid w:val="006D7624"/>
    <w:rsid w:val="006E094E"/>
    <w:rsid w:val="006E120D"/>
    <w:rsid w:val="006E13B3"/>
    <w:rsid w:val="006E1B8B"/>
    <w:rsid w:val="006E1D1F"/>
    <w:rsid w:val="006E465B"/>
    <w:rsid w:val="006E6580"/>
    <w:rsid w:val="006E691B"/>
    <w:rsid w:val="006F00EB"/>
    <w:rsid w:val="006F0C9D"/>
    <w:rsid w:val="006F0F17"/>
    <w:rsid w:val="006F125F"/>
    <w:rsid w:val="006F2769"/>
    <w:rsid w:val="006F34BD"/>
    <w:rsid w:val="006F5FE0"/>
    <w:rsid w:val="006F65EE"/>
    <w:rsid w:val="006F7131"/>
    <w:rsid w:val="006F780F"/>
    <w:rsid w:val="00701095"/>
    <w:rsid w:val="007029E4"/>
    <w:rsid w:val="0070359D"/>
    <w:rsid w:val="0070371D"/>
    <w:rsid w:val="00703F28"/>
    <w:rsid w:val="00703F51"/>
    <w:rsid w:val="00705368"/>
    <w:rsid w:val="007058A7"/>
    <w:rsid w:val="007068B1"/>
    <w:rsid w:val="00706C3F"/>
    <w:rsid w:val="00707E3A"/>
    <w:rsid w:val="00710253"/>
    <w:rsid w:val="0071194F"/>
    <w:rsid w:val="007126DC"/>
    <w:rsid w:val="0071308F"/>
    <w:rsid w:val="007140DD"/>
    <w:rsid w:val="0071486F"/>
    <w:rsid w:val="00714E0D"/>
    <w:rsid w:val="00714E21"/>
    <w:rsid w:val="00715598"/>
    <w:rsid w:val="007157BE"/>
    <w:rsid w:val="00716A7E"/>
    <w:rsid w:val="00720140"/>
    <w:rsid w:val="007216AC"/>
    <w:rsid w:val="00723507"/>
    <w:rsid w:val="007261D7"/>
    <w:rsid w:val="00727595"/>
    <w:rsid w:val="0073069B"/>
    <w:rsid w:val="007339B3"/>
    <w:rsid w:val="007344DC"/>
    <w:rsid w:val="00735300"/>
    <w:rsid w:val="00736D3F"/>
    <w:rsid w:val="007401F9"/>
    <w:rsid w:val="00740B99"/>
    <w:rsid w:val="00741295"/>
    <w:rsid w:val="00741430"/>
    <w:rsid w:val="00741D2A"/>
    <w:rsid w:val="00744429"/>
    <w:rsid w:val="00745D03"/>
    <w:rsid w:val="00746CC3"/>
    <w:rsid w:val="00747C67"/>
    <w:rsid w:val="00751128"/>
    <w:rsid w:val="0075119B"/>
    <w:rsid w:val="00751D0B"/>
    <w:rsid w:val="00754557"/>
    <w:rsid w:val="007545F7"/>
    <w:rsid w:val="0075469E"/>
    <w:rsid w:val="007550B2"/>
    <w:rsid w:val="00756113"/>
    <w:rsid w:val="00756935"/>
    <w:rsid w:val="007579F3"/>
    <w:rsid w:val="0076020A"/>
    <w:rsid w:val="00760590"/>
    <w:rsid w:val="007609E0"/>
    <w:rsid w:val="0076194D"/>
    <w:rsid w:val="0076221D"/>
    <w:rsid w:val="007629B5"/>
    <w:rsid w:val="00762A6A"/>
    <w:rsid w:val="00763B26"/>
    <w:rsid w:val="00765826"/>
    <w:rsid w:val="0076610B"/>
    <w:rsid w:val="007669B7"/>
    <w:rsid w:val="00766A5D"/>
    <w:rsid w:val="00767BB3"/>
    <w:rsid w:val="00770242"/>
    <w:rsid w:val="0077138F"/>
    <w:rsid w:val="00771635"/>
    <w:rsid w:val="0077280E"/>
    <w:rsid w:val="00774424"/>
    <w:rsid w:val="00774D30"/>
    <w:rsid w:val="00774D70"/>
    <w:rsid w:val="00775378"/>
    <w:rsid w:val="00775508"/>
    <w:rsid w:val="0077577F"/>
    <w:rsid w:val="0077599C"/>
    <w:rsid w:val="0077759E"/>
    <w:rsid w:val="0078029A"/>
    <w:rsid w:val="00780324"/>
    <w:rsid w:val="00781680"/>
    <w:rsid w:val="00782805"/>
    <w:rsid w:val="00783032"/>
    <w:rsid w:val="00783DA9"/>
    <w:rsid w:val="007854DA"/>
    <w:rsid w:val="007862F2"/>
    <w:rsid w:val="007869A0"/>
    <w:rsid w:val="00787B75"/>
    <w:rsid w:val="00790B79"/>
    <w:rsid w:val="007911F0"/>
    <w:rsid w:val="00792B62"/>
    <w:rsid w:val="00795393"/>
    <w:rsid w:val="007956D4"/>
    <w:rsid w:val="00795F92"/>
    <w:rsid w:val="007964D8"/>
    <w:rsid w:val="00797D5B"/>
    <w:rsid w:val="007A0027"/>
    <w:rsid w:val="007A167F"/>
    <w:rsid w:val="007A1F05"/>
    <w:rsid w:val="007A2EA9"/>
    <w:rsid w:val="007A346F"/>
    <w:rsid w:val="007A3776"/>
    <w:rsid w:val="007A3783"/>
    <w:rsid w:val="007A3C97"/>
    <w:rsid w:val="007A7871"/>
    <w:rsid w:val="007B0595"/>
    <w:rsid w:val="007B2A67"/>
    <w:rsid w:val="007B3EE4"/>
    <w:rsid w:val="007B5EA5"/>
    <w:rsid w:val="007B602D"/>
    <w:rsid w:val="007B6567"/>
    <w:rsid w:val="007B68C4"/>
    <w:rsid w:val="007B7259"/>
    <w:rsid w:val="007B7412"/>
    <w:rsid w:val="007B75E8"/>
    <w:rsid w:val="007C1E5B"/>
    <w:rsid w:val="007C3BB3"/>
    <w:rsid w:val="007C4EB1"/>
    <w:rsid w:val="007C5290"/>
    <w:rsid w:val="007C5ADE"/>
    <w:rsid w:val="007C5DC2"/>
    <w:rsid w:val="007C7BE2"/>
    <w:rsid w:val="007D053F"/>
    <w:rsid w:val="007D06BE"/>
    <w:rsid w:val="007D15A7"/>
    <w:rsid w:val="007D2734"/>
    <w:rsid w:val="007D3119"/>
    <w:rsid w:val="007D3D87"/>
    <w:rsid w:val="007D4621"/>
    <w:rsid w:val="007D4AA8"/>
    <w:rsid w:val="007D4AE8"/>
    <w:rsid w:val="007D591F"/>
    <w:rsid w:val="007E0061"/>
    <w:rsid w:val="007E0E52"/>
    <w:rsid w:val="007E1982"/>
    <w:rsid w:val="007E22C2"/>
    <w:rsid w:val="007E258A"/>
    <w:rsid w:val="007E2C83"/>
    <w:rsid w:val="007E37A3"/>
    <w:rsid w:val="007E4540"/>
    <w:rsid w:val="007E4F81"/>
    <w:rsid w:val="007E664A"/>
    <w:rsid w:val="007E6B22"/>
    <w:rsid w:val="007E7DEF"/>
    <w:rsid w:val="007F098B"/>
    <w:rsid w:val="007F101B"/>
    <w:rsid w:val="007F1494"/>
    <w:rsid w:val="007F1A4B"/>
    <w:rsid w:val="007F2D93"/>
    <w:rsid w:val="007F4202"/>
    <w:rsid w:val="007F47EE"/>
    <w:rsid w:val="007F52DA"/>
    <w:rsid w:val="007F5493"/>
    <w:rsid w:val="007F5DC7"/>
    <w:rsid w:val="007F602A"/>
    <w:rsid w:val="007F6363"/>
    <w:rsid w:val="007F760B"/>
    <w:rsid w:val="00800B5F"/>
    <w:rsid w:val="008018EA"/>
    <w:rsid w:val="008029A4"/>
    <w:rsid w:val="008032C5"/>
    <w:rsid w:val="00803977"/>
    <w:rsid w:val="00803982"/>
    <w:rsid w:val="00803BDB"/>
    <w:rsid w:val="00804A2E"/>
    <w:rsid w:val="00805606"/>
    <w:rsid w:val="00807047"/>
    <w:rsid w:val="008108E5"/>
    <w:rsid w:val="0081128D"/>
    <w:rsid w:val="00811946"/>
    <w:rsid w:val="0081283C"/>
    <w:rsid w:val="00813432"/>
    <w:rsid w:val="00813E0F"/>
    <w:rsid w:val="00814D8A"/>
    <w:rsid w:val="00815295"/>
    <w:rsid w:val="00815420"/>
    <w:rsid w:val="008159ED"/>
    <w:rsid w:val="00817DB8"/>
    <w:rsid w:val="00820D4D"/>
    <w:rsid w:val="00821570"/>
    <w:rsid w:val="00823F3A"/>
    <w:rsid w:val="00824483"/>
    <w:rsid w:val="008248A5"/>
    <w:rsid w:val="00824CBE"/>
    <w:rsid w:val="008254AA"/>
    <w:rsid w:val="0082722D"/>
    <w:rsid w:val="0083010C"/>
    <w:rsid w:val="00830964"/>
    <w:rsid w:val="0083154D"/>
    <w:rsid w:val="00831584"/>
    <w:rsid w:val="008317E6"/>
    <w:rsid w:val="00831B37"/>
    <w:rsid w:val="00831D16"/>
    <w:rsid w:val="00831D5D"/>
    <w:rsid w:val="00832291"/>
    <w:rsid w:val="00835F53"/>
    <w:rsid w:val="008413DD"/>
    <w:rsid w:val="00842021"/>
    <w:rsid w:val="00842568"/>
    <w:rsid w:val="00843FF3"/>
    <w:rsid w:val="008440C2"/>
    <w:rsid w:val="00846160"/>
    <w:rsid w:val="008464FA"/>
    <w:rsid w:val="00846AB5"/>
    <w:rsid w:val="00847263"/>
    <w:rsid w:val="0084745D"/>
    <w:rsid w:val="008513D1"/>
    <w:rsid w:val="00851AE1"/>
    <w:rsid w:val="00851B14"/>
    <w:rsid w:val="008521A7"/>
    <w:rsid w:val="00852522"/>
    <w:rsid w:val="0085355A"/>
    <w:rsid w:val="00853A60"/>
    <w:rsid w:val="00853BD1"/>
    <w:rsid w:val="00854924"/>
    <w:rsid w:val="0086195A"/>
    <w:rsid w:val="00862B96"/>
    <w:rsid w:val="00862F71"/>
    <w:rsid w:val="0086442D"/>
    <w:rsid w:val="008645A1"/>
    <w:rsid w:val="00865282"/>
    <w:rsid w:val="008660F7"/>
    <w:rsid w:val="00866464"/>
    <w:rsid w:val="008673EA"/>
    <w:rsid w:val="00867D39"/>
    <w:rsid w:val="00867F8A"/>
    <w:rsid w:val="00871258"/>
    <w:rsid w:val="00871B92"/>
    <w:rsid w:val="00871C7A"/>
    <w:rsid w:val="00871E61"/>
    <w:rsid w:val="008739A9"/>
    <w:rsid w:val="00873E7F"/>
    <w:rsid w:val="008743AA"/>
    <w:rsid w:val="008758A9"/>
    <w:rsid w:val="00875ED7"/>
    <w:rsid w:val="00875FE5"/>
    <w:rsid w:val="00876051"/>
    <w:rsid w:val="00877270"/>
    <w:rsid w:val="008778E7"/>
    <w:rsid w:val="0088018A"/>
    <w:rsid w:val="008801CD"/>
    <w:rsid w:val="0088078B"/>
    <w:rsid w:val="00881EFC"/>
    <w:rsid w:val="00882706"/>
    <w:rsid w:val="00882A6E"/>
    <w:rsid w:val="008832E1"/>
    <w:rsid w:val="00883794"/>
    <w:rsid w:val="008839BE"/>
    <w:rsid w:val="008848B8"/>
    <w:rsid w:val="00886C79"/>
    <w:rsid w:val="00890581"/>
    <w:rsid w:val="008908DE"/>
    <w:rsid w:val="00891064"/>
    <w:rsid w:val="008918B3"/>
    <w:rsid w:val="00891C52"/>
    <w:rsid w:val="00891FCA"/>
    <w:rsid w:val="00892737"/>
    <w:rsid w:val="0089290D"/>
    <w:rsid w:val="008957EF"/>
    <w:rsid w:val="008976FD"/>
    <w:rsid w:val="00897D21"/>
    <w:rsid w:val="008A0052"/>
    <w:rsid w:val="008A0385"/>
    <w:rsid w:val="008A06BB"/>
    <w:rsid w:val="008A15B1"/>
    <w:rsid w:val="008A4219"/>
    <w:rsid w:val="008A457C"/>
    <w:rsid w:val="008A53B5"/>
    <w:rsid w:val="008A573E"/>
    <w:rsid w:val="008A58CA"/>
    <w:rsid w:val="008A5BC5"/>
    <w:rsid w:val="008A6B8F"/>
    <w:rsid w:val="008A6FD6"/>
    <w:rsid w:val="008B1389"/>
    <w:rsid w:val="008B157C"/>
    <w:rsid w:val="008B16D4"/>
    <w:rsid w:val="008B1AED"/>
    <w:rsid w:val="008B269C"/>
    <w:rsid w:val="008B330B"/>
    <w:rsid w:val="008B376F"/>
    <w:rsid w:val="008B3FE4"/>
    <w:rsid w:val="008B571D"/>
    <w:rsid w:val="008B5A81"/>
    <w:rsid w:val="008B5B8D"/>
    <w:rsid w:val="008C11CB"/>
    <w:rsid w:val="008C2D4E"/>
    <w:rsid w:val="008C3D40"/>
    <w:rsid w:val="008C5169"/>
    <w:rsid w:val="008C578B"/>
    <w:rsid w:val="008C63F6"/>
    <w:rsid w:val="008C6F41"/>
    <w:rsid w:val="008C769E"/>
    <w:rsid w:val="008C7AA5"/>
    <w:rsid w:val="008C7B7A"/>
    <w:rsid w:val="008D1741"/>
    <w:rsid w:val="008D2254"/>
    <w:rsid w:val="008D24C0"/>
    <w:rsid w:val="008D43C2"/>
    <w:rsid w:val="008D598E"/>
    <w:rsid w:val="008D6709"/>
    <w:rsid w:val="008D7082"/>
    <w:rsid w:val="008E02EC"/>
    <w:rsid w:val="008E1ACE"/>
    <w:rsid w:val="008E2473"/>
    <w:rsid w:val="008E2783"/>
    <w:rsid w:val="008E4C2F"/>
    <w:rsid w:val="008E5319"/>
    <w:rsid w:val="008E56C5"/>
    <w:rsid w:val="008E5B33"/>
    <w:rsid w:val="008E65CD"/>
    <w:rsid w:val="008E76F9"/>
    <w:rsid w:val="008F0081"/>
    <w:rsid w:val="008F1930"/>
    <w:rsid w:val="008F1F0E"/>
    <w:rsid w:val="008F3D93"/>
    <w:rsid w:val="008F55DA"/>
    <w:rsid w:val="008F5DCB"/>
    <w:rsid w:val="008F5F20"/>
    <w:rsid w:val="008F6C88"/>
    <w:rsid w:val="008F715F"/>
    <w:rsid w:val="008F7C7E"/>
    <w:rsid w:val="00900BD0"/>
    <w:rsid w:val="0090106C"/>
    <w:rsid w:val="009012FD"/>
    <w:rsid w:val="009018BD"/>
    <w:rsid w:val="009032C6"/>
    <w:rsid w:val="00905567"/>
    <w:rsid w:val="009069ED"/>
    <w:rsid w:val="00906BCD"/>
    <w:rsid w:val="0090790C"/>
    <w:rsid w:val="00907AF9"/>
    <w:rsid w:val="00911385"/>
    <w:rsid w:val="0091187D"/>
    <w:rsid w:val="00912520"/>
    <w:rsid w:val="00913222"/>
    <w:rsid w:val="00913748"/>
    <w:rsid w:val="009147EB"/>
    <w:rsid w:val="0092254D"/>
    <w:rsid w:val="00922987"/>
    <w:rsid w:val="00922CD7"/>
    <w:rsid w:val="00922D9A"/>
    <w:rsid w:val="0092425A"/>
    <w:rsid w:val="00924C90"/>
    <w:rsid w:val="00926309"/>
    <w:rsid w:val="00930321"/>
    <w:rsid w:val="00931525"/>
    <w:rsid w:val="00931C7E"/>
    <w:rsid w:val="0093225C"/>
    <w:rsid w:val="00932A5A"/>
    <w:rsid w:val="009332F6"/>
    <w:rsid w:val="0093357A"/>
    <w:rsid w:val="00933C1D"/>
    <w:rsid w:val="00936510"/>
    <w:rsid w:val="00936792"/>
    <w:rsid w:val="009367A7"/>
    <w:rsid w:val="00936D0E"/>
    <w:rsid w:val="00937F4E"/>
    <w:rsid w:val="00937FD9"/>
    <w:rsid w:val="00941FB1"/>
    <w:rsid w:val="009423F6"/>
    <w:rsid w:val="00942EB6"/>
    <w:rsid w:val="00942FF1"/>
    <w:rsid w:val="00943197"/>
    <w:rsid w:val="00943CA0"/>
    <w:rsid w:val="00945E35"/>
    <w:rsid w:val="00945EB9"/>
    <w:rsid w:val="00945F12"/>
    <w:rsid w:val="0094637A"/>
    <w:rsid w:val="0094643F"/>
    <w:rsid w:val="009472E2"/>
    <w:rsid w:val="00950075"/>
    <w:rsid w:val="009504FC"/>
    <w:rsid w:val="009511FE"/>
    <w:rsid w:val="0095173E"/>
    <w:rsid w:val="00952590"/>
    <w:rsid w:val="00953135"/>
    <w:rsid w:val="00954AA7"/>
    <w:rsid w:val="00954AF3"/>
    <w:rsid w:val="00955257"/>
    <w:rsid w:val="00955F8C"/>
    <w:rsid w:val="0095661A"/>
    <w:rsid w:val="009569FE"/>
    <w:rsid w:val="0095703D"/>
    <w:rsid w:val="0096139E"/>
    <w:rsid w:val="00961AD7"/>
    <w:rsid w:val="00962281"/>
    <w:rsid w:val="00962507"/>
    <w:rsid w:val="0096419B"/>
    <w:rsid w:val="009644A3"/>
    <w:rsid w:val="00964629"/>
    <w:rsid w:val="009647AF"/>
    <w:rsid w:val="00965696"/>
    <w:rsid w:val="00965B7D"/>
    <w:rsid w:val="009671FD"/>
    <w:rsid w:val="00967312"/>
    <w:rsid w:val="00967425"/>
    <w:rsid w:val="00970A43"/>
    <w:rsid w:val="009718D2"/>
    <w:rsid w:val="009721A5"/>
    <w:rsid w:val="009739A8"/>
    <w:rsid w:val="00974C4C"/>
    <w:rsid w:val="00975568"/>
    <w:rsid w:val="00975B8C"/>
    <w:rsid w:val="00976369"/>
    <w:rsid w:val="00977CF4"/>
    <w:rsid w:val="00980781"/>
    <w:rsid w:val="009819C7"/>
    <w:rsid w:val="00983B92"/>
    <w:rsid w:val="00990765"/>
    <w:rsid w:val="00991406"/>
    <w:rsid w:val="0099161A"/>
    <w:rsid w:val="00997A30"/>
    <w:rsid w:val="009A028B"/>
    <w:rsid w:val="009A3074"/>
    <w:rsid w:val="009A3EED"/>
    <w:rsid w:val="009A4681"/>
    <w:rsid w:val="009A5B06"/>
    <w:rsid w:val="009A621A"/>
    <w:rsid w:val="009A6B86"/>
    <w:rsid w:val="009A7C01"/>
    <w:rsid w:val="009B027D"/>
    <w:rsid w:val="009B0382"/>
    <w:rsid w:val="009B0B55"/>
    <w:rsid w:val="009B14BE"/>
    <w:rsid w:val="009B1F13"/>
    <w:rsid w:val="009B304D"/>
    <w:rsid w:val="009B482B"/>
    <w:rsid w:val="009B6159"/>
    <w:rsid w:val="009B6AF1"/>
    <w:rsid w:val="009B7233"/>
    <w:rsid w:val="009B76E3"/>
    <w:rsid w:val="009B78A9"/>
    <w:rsid w:val="009B7F94"/>
    <w:rsid w:val="009C2549"/>
    <w:rsid w:val="009C2A05"/>
    <w:rsid w:val="009C365B"/>
    <w:rsid w:val="009C5651"/>
    <w:rsid w:val="009C5D50"/>
    <w:rsid w:val="009C5F17"/>
    <w:rsid w:val="009C61F0"/>
    <w:rsid w:val="009C6769"/>
    <w:rsid w:val="009C7911"/>
    <w:rsid w:val="009D042B"/>
    <w:rsid w:val="009D1B78"/>
    <w:rsid w:val="009D2812"/>
    <w:rsid w:val="009D32C6"/>
    <w:rsid w:val="009D391F"/>
    <w:rsid w:val="009D408E"/>
    <w:rsid w:val="009D66CA"/>
    <w:rsid w:val="009D6E14"/>
    <w:rsid w:val="009D7397"/>
    <w:rsid w:val="009D7907"/>
    <w:rsid w:val="009E006B"/>
    <w:rsid w:val="009E09A7"/>
    <w:rsid w:val="009E0EA4"/>
    <w:rsid w:val="009E18AE"/>
    <w:rsid w:val="009E2C7D"/>
    <w:rsid w:val="009E2E06"/>
    <w:rsid w:val="009E33D6"/>
    <w:rsid w:val="009E34FC"/>
    <w:rsid w:val="009E372D"/>
    <w:rsid w:val="009E37A4"/>
    <w:rsid w:val="009E37E0"/>
    <w:rsid w:val="009E3C1F"/>
    <w:rsid w:val="009E3C95"/>
    <w:rsid w:val="009E57E3"/>
    <w:rsid w:val="009E5DCA"/>
    <w:rsid w:val="009E6C45"/>
    <w:rsid w:val="009E7F38"/>
    <w:rsid w:val="009F0C2C"/>
    <w:rsid w:val="009F3320"/>
    <w:rsid w:val="009F3A82"/>
    <w:rsid w:val="009F4722"/>
    <w:rsid w:val="009F479A"/>
    <w:rsid w:val="009F6AA9"/>
    <w:rsid w:val="00A01814"/>
    <w:rsid w:val="00A022D9"/>
    <w:rsid w:val="00A02D2B"/>
    <w:rsid w:val="00A03076"/>
    <w:rsid w:val="00A03AD1"/>
    <w:rsid w:val="00A042BA"/>
    <w:rsid w:val="00A04D37"/>
    <w:rsid w:val="00A06FC3"/>
    <w:rsid w:val="00A07DEA"/>
    <w:rsid w:val="00A10160"/>
    <w:rsid w:val="00A10835"/>
    <w:rsid w:val="00A10DC6"/>
    <w:rsid w:val="00A1215E"/>
    <w:rsid w:val="00A127E3"/>
    <w:rsid w:val="00A12D42"/>
    <w:rsid w:val="00A1357F"/>
    <w:rsid w:val="00A14496"/>
    <w:rsid w:val="00A14B0B"/>
    <w:rsid w:val="00A1503E"/>
    <w:rsid w:val="00A15493"/>
    <w:rsid w:val="00A15DEB"/>
    <w:rsid w:val="00A15F87"/>
    <w:rsid w:val="00A173C8"/>
    <w:rsid w:val="00A179F6"/>
    <w:rsid w:val="00A17D2B"/>
    <w:rsid w:val="00A20F49"/>
    <w:rsid w:val="00A2202E"/>
    <w:rsid w:val="00A23720"/>
    <w:rsid w:val="00A23F43"/>
    <w:rsid w:val="00A274D3"/>
    <w:rsid w:val="00A27A2F"/>
    <w:rsid w:val="00A30609"/>
    <w:rsid w:val="00A308BD"/>
    <w:rsid w:val="00A30CDB"/>
    <w:rsid w:val="00A31488"/>
    <w:rsid w:val="00A333FD"/>
    <w:rsid w:val="00A3634E"/>
    <w:rsid w:val="00A368E0"/>
    <w:rsid w:val="00A36A60"/>
    <w:rsid w:val="00A36DEF"/>
    <w:rsid w:val="00A40A34"/>
    <w:rsid w:val="00A42325"/>
    <w:rsid w:val="00A43945"/>
    <w:rsid w:val="00A4513D"/>
    <w:rsid w:val="00A45BA1"/>
    <w:rsid w:val="00A47050"/>
    <w:rsid w:val="00A47765"/>
    <w:rsid w:val="00A509AE"/>
    <w:rsid w:val="00A51205"/>
    <w:rsid w:val="00A5186D"/>
    <w:rsid w:val="00A533A2"/>
    <w:rsid w:val="00A535B3"/>
    <w:rsid w:val="00A5373D"/>
    <w:rsid w:val="00A54025"/>
    <w:rsid w:val="00A5443D"/>
    <w:rsid w:val="00A54771"/>
    <w:rsid w:val="00A561E2"/>
    <w:rsid w:val="00A608CE"/>
    <w:rsid w:val="00A62105"/>
    <w:rsid w:val="00A62786"/>
    <w:rsid w:val="00A62D33"/>
    <w:rsid w:val="00A64DDC"/>
    <w:rsid w:val="00A65338"/>
    <w:rsid w:val="00A676CF"/>
    <w:rsid w:val="00A705A3"/>
    <w:rsid w:val="00A708B3"/>
    <w:rsid w:val="00A70EE3"/>
    <w:rsid w:val="00A72769"/>
    <w:rsid w:val="00A73071"/>
    <w:rsid w:val="00A73522"/>
    <w:rsid w:val="00A73B50"/>
    <w:rsid w:val="00A76414"/>
    <w:rsid w:val="00A77DBC"/>
    <w:rsid w:val="00A803D1"/>
    <w:rsid w:val="00A81ACE"/>
    <w:rsid w:val="00A82E44"/>
    <w:rsid w:val="00A8370C"/>
    <w:rsid w:val="00A86718"/>
    <w:rsid w:val="00A86ABA"/>
    <w:rsid w:val="00A872E4"/>
    <w:rsid w:val="00A91797"/>
    <w:rsid w:val="00A91829"/>
    <w:rsid w:val="00A91997"/>
    <w:rsid w:val="00A92B8A"/>
    <w:rsid w:val="00A93B1B"/>
    <w:rsid w:val="00A942A6"/>
    <w:rsid w:val="00A96A4A"/>
    <w:rsid w:val="00A96D0C"/>
    <w:rsid w:val="00AA1209"/>
    <w:rsid w:val="00AA1AA0"/>
    <w:rsid w:val="00AA297E"/>
    <w:rsid w:val="00AA39F8"/>
    <w:rsid w:val="00AA409D"/>
    <w:rsid w:val="00AA4687"/>
    <w:rsid w:val="00AA4CA0"/>
    <w:rsid w:val="00AA4CAA"/>
    <w:rsid w:val="00AA4DFE"/>
    <w:rsid w:val="00AA5120"/>
    <w:rsid w:val="00AA5310"/>
    <w:rsid w:val="00AA5875"/>
    <w:rsid w:val="00AA5CA1"/>
    <w:rsid w:val="00AA6D67"/>
    <w:rsid w:val="00AB04B9"/>
    <w:rsid w:val="00AB068D"/>
    <w:rsid w:val="00AB0909"/>
    <w:rsid w:val="00AB1FED"/>
    <w:rsid w:val="00AB3404"/>
    <w:rsid w:val="00AB3B7E"/>
    <w:rsid w:val="00AB3F78"/>
    <w:rsid w:val="00AB5FED"/>
    <w:rsid w:val="00AB60C3"/>
    <w:rsid w:val="00AB72DE"/>
    <w:rsid w:val="00AC01F0"/>
    <w:rsid w:val="00AC1ABC"/>
    <w:rsid w:val="00AC23D4"/>
    <w:rsid w:val="00AC3A2D"/>
    <w:rsid w:val="00AC4063"/>
    <w:rsid w:val="00AC61AD"/>
    <w:rsid w:val="00AC74EF"/>
    <w:rsid w:val="00AD1411"/>
    <w:rsid w:val="00AD1B84"/>
    <w:rsid w:val="00AD2149"/>
    <w:rsid w:val="00AD278C"/>
    <w:rsid w:val="00AD3048"/>
    <w:rsid w:val="00AD3BBC"/>
    <w:rsid w:val="00AD4D09"/>
    <w:rsid w:val="00AD502B"/>
    <w:rsid w:val="00AD5323"/>
    <w:rsid w:val="00AD5599"/>
    <w:rsid w:val="00AD60F4"/>
    <w:rsid w:val="00AE093B"/>
    <w:rsid w:val="00AE0FBA"/>
    <w:rsid w:val="00AE119E"/>
    <w:rsid w:val="00AE182D"/>
    <w:rsid w:val="00AE369D"/>
    <w:rsid w:val="00AE58CA"/>
    <w:rsid w:val="00AE659C"/>
    <w:rsid w:val="00AE69A7"/>
    <w:rsid w:val="00AE7223"/>
    <w:rsid w:val="00AF2B98"/>
    <w:rsid w:val="00AF2DDF"/>
    <w:rsid w:val="00AF3242"/>
    <w:rsid w:val="00AF37D9"/>
    <w:rsid w:val="00AF4079"/>
    <w:rsid w:val="00AF4238"/>
    <w:rsid w:val="00AF4D3A"/>
    <w:rsid w:val="00AF53F9"/>
    <w:rsid w:val="00AF60AB"/>
    <w:rsid w:val="00AF6416"/>
    <w:rsid w:val="00AF6944"/>
    <w:rsid w:val="00AF6B32"/>
    <w:rsid w:val="00AF6E2D"/>
    <w:rsid w:val="00AF6F74"/>
    <w:rsid w:val="00B008A2"/>
    <w:rsid w:val="00B00B5A"/>
    <w:rsid w:val="00B00EF7"/>
    <w:rsid w:val="00B01234"/>
    <w:rsid w:val="00B01809"/>
    <w:rsid w:val="00B028F3"/>
    <w:rsid w:val="00B02EA7"/>
    <w:rsid w:val="00B03ADB"/>
    <w:rsid w:val="00B03B2F"/>
    <w:rsid w:val="00B03CD4"/>
    <w:rsid w:val="00B049F5"/>
    <w:rsid w:val="00B050FB"/>
    <w:rsid w:val="00B05276"/>
    <w:rsid w:val="00B05BE4"/>
    <w:rsid w:val="00B05EDD"/>
    <w:rsid w:val="00B062F0"/>
    <w:rsid w:val="00B07EC4"/>
    <w:rsid w:val="00B1007B"/>
    <w:rsid w:val="00B13E97"/>
    <w:rsid w:val="00B14179"/>
    <w:rsid w:val="00B14415"/>
    <w:rsid w:val="00B1476B"/>
    <w:rsid w:val="00B14BD3"/>
    <w:rsid w:val="00B14FDA"/>
    <w:rsid w:val="00B15DE8"/>
    <w:rsid w:val="00B16EB8"/>
    <w:rsid w:val="00B1796D"/>
    <w:rsid w:val="00B20BB8"/>
    <w:rsid w:val="00B21832"/>
    <w:rsid w:val="00B218A7"/>
    <w:rsid w:val="00B220A8"/>
    <w:rsid w:val="00B22486"/>
    <w:rsid w:val="00B2271E"/>
    <w:rsid w:val="00B23438"/>
    <w:rsid w:val="00B23980"/>
    <w:rsid w:val="00B24354"/>
    <w:rsid w:val="00B267C2"/>
    <w:rsid w:val="00B2763C"/>
    <w:rsid w:val="00B276CE"/>
    <w:rsid w:val="00B32526"/>
    <w:rsid w:val="00B32F5A"/>
    <w:rsid w:val="00B337C1"/>
    <w:rsid w:val="00B33B43"/>
    <w:rsid w:val="00B35853"/>
    <w:rsid w:val="00B35A6F"/>
    <w:rsid w:val="00B37345"/>
    <w:rsid w:val="00B37E11"/>
    <w:rsid w:val="00B4040E"/>
    <w:rsid w:val="00B409DC"/>
    <w:rsid w:val="00B413CA"/>
    <w:rsid w:val="00B41571"/>
    <w:rsid w:val="00B417A4"/>
    <w:rsid w:val="00B41913"/>
    <w:rsid w:val="00B41938"/>
    <w:rsid w:val="00B41E1F"/>
    <w:rsid w:val="00B44210"/>
    <w:rsid w:val="00B44650"/>
    <w:rsid w:val="00B45939"/>
    <w:rsid w:val="00B462C5"/>
    <w:rsid w:val="00B46ED6"/>
    <w:rsid w:val="00B4788C"/>
    <w:rsid w:val="00B47B29"/>
    <w:rsid w:val="00B5036A"/>
    <w:rsid w:val="00B506DC"/>
    <w:rsid w:val="00B50B19"/>
    <w:rsid w:val="00B513AB"/>
    <w:rsid w:val="00B51B1E"/>
    <w:rsid w:val="00B51F6D"/>
    <w:rsid w:val="00B51FC5"/>
    <w:rsid w:val="00B52B45"/>
    <w:rsid w:val="00B533BC"/>
    <w:rsid w:val="00B53AB6"/>
    <w:rsid w:val="00B53FB6"/>
    <w:rsid w:val="00B53FF3"/>
    <w:rsid w:val="00B54181"/>
    <w:rsid w:val="00B54566"/>
    <w:rsid w:val="00B54CF1"/>
    <w:rsid w:val="00B56112"/>
    <w:rsid w:val="00B5730F"/>
    <w:rsid w:val="00B578F3"/>
    <w:rsid w:val="00B57E10"/>
    <w:rsid w:val="00B60AD0"/>
    <w:rsid w:val="00B61CDC"/>
    <w:rsid w:val="00B6231E"/>
    <w:rsid w:val="00B63407"/>
    <w:rsid w:val="00B6443A"/>
    <w:rsid w:val="00B64DEE"/>
    <w:rsid w:val="00B666EC"/>
    <w:rsid w:val="00B67522"/>
    <w:rsid w:val="00B67EF6"/>
    <w:rsid w:val="00B70958"/>
    <w:rsid w:val="00B70D97"/>
    <w:rsid w:val="00B713BF"/>
    <w:rsid w:val="00B72195"/>
    <w:rsid w:val="00B727C7"/>
    <w:rsid w:val="00B754A2"/>
    <w:rsid w:val="00B778BD"/>
    <w:rsid w:val="00B805CC"/>
    <w:rsid w:val="00B80ADA"/>
    <w:rsid w:val="00B80E64"/>
    <w:rsid w:val="00B815EA"/>
    <w:rsid w:val="00B82B06"/>
    <w:rsid w:val="00B83611"/>
    <w:rsid w:val="00B8367A"/>
    <w:rsid w:val="00B838A4"/>
    <w:rsid w:val="00B84351"/>
    <w:rsid w:val="00B84A24"/>
    <w:rsid w:val="00B84B31"/>
    <w:rsid w:val="00B85B80"/>
    <w:rsid w:val="00B874CC"/>
    <w:rsid w:val="00B879EF"/>
    <w:rsid w:val="00B90125"/>
    <w:rsid w:val="00B905FC"/>
    <w:rsid w:val="00B91A9F"/>
    <w:rsid w:val="00B9218D"/>
    <w:rsid w:val="00B92EC5"/>
    <w:rsid w:val="00B93D4F"/>
    <w:rsid w:val="00B942F7"/>
    <w:rsid w:val="00B96053"/>
    <w:rsid w:val="00B96857"/>
    <w:rsid w:val="00B978BA"/>
    <w:rsid w:val="00B97BEB"/>
    <w:rsid w:val="00BA1329"/>
    <w:rsid w:val="00BA1BDA"/>
    <w:rsid w:val="00BA1D12"/>
    <w:rsid w:val="00BA2C0D"/>
    <w:rsid w:val="00BA35F2"/>
    <w:rsid w:val="00BA4C3B"/>
    <w:rsid w:val="00BA5C01"/>
    <w:rsid w:val="00BA7BBD"/>
    <w:rsid w:val="00BA7D44"/>
    <w:rsid w:val="00BB1973"/>
    <w:rsid w:val="00BB1BDD"/>
    <w:rsid w:val="00BB30B7"/>
    <w:rsid w:val="00BB4118"/>
    <w:rsid w:val="00BB457E"/>
    <w:rsid w:val="00BB55C4"/>
    <w:rsid w:val="00BB634C"/>
    <w:rsid w:val="00BB76C9"/>
    <w:rsid w:val="00BC0DAB"/>
    <w:rsid w:val="00BC24BA"/>
    <w:rsid w:val="00BC26C4"/>
    <w:rsid w:val="00BC282B"/>
    <w:rsid w:val="00BC31FD"/>
    <w:rsid w:val="00BC33CF"/>
    <w:rsid w:val="00BC4FC5"/>
    <w:rsid w:val="00BC606F"/>
    <w:rsid w:val="00BC6C25"/>
    <w:rsid w:val="00BC78C3"/>
    <w:rsid w:val="00BD0C18"/>
    <w:rsid w:val="00BD14F3"/>
    <w:rsid w:val="00BD1645"/>
    <w:rsid w:val="00BD1B5A"/>
    <w:rsid w:val="00BD1BFE"/>
    <w:rsid w:val="00BD1E15"/>
    <w:rsid w:val="00BD2572"/>
    <w:rsid w:val="00BD25E2"/>
    <w:rsid w:val="00BD2DC7"/>
    <w:rsid w:val="00BD3171"/>
    <w:rsid w:val="00BD399E"/>
    <w:rsid w:val="00BD3DD7"/>
    <w:rsid w:val="00BD55B2"/>
    <w:rsid w:val="00BD596D"/>
    <w:rsid w:val="00BD642A"/>
    <w:rsid w:val="00BD72E1"/>
    <w:rsid w:val="00BD74F5"/>
    <w:rsid w:val="00BE06CC"/>
    <w:rsid w:val="00BE0AFA"/>
    <w:rsid w:val="00BE0F2E"/>
    <w:rsid w:val="00BE14B2"/>
    <w:rsid w:val="00BE1B54"/>
    <w:rsid w:val="00BE2487"/>
    <w:rsid w:val="00BE39E5"/>
    <w:rsid w:val="00BE42DD"/>
    <w:rsid w:val="00BE4AA8"/>
    <w:rsid w:val="00BE54CE"/>
    <w:rsid w:val="00BE5869"/>
    <w:rsid w:val="00BF0482"/>
    <w:rsid w:val="00BF1372"/>
    <w:rsid w:val="00BF1F73"/>
    <w:rsid w:val="00BF3274"/>
    <w:rsid w:val="00BF356F"/>
    <w:rsid w:val="00BF4646"/>
    <w:rsid w:val="00BF4B6F"/>
    <w:rsid w:val="00BF4BED"/>
    <w:rsid w:val="00BF51DB"/>
    <w:rsid w:val="00BF5D24"/>
    <w:rsid w:val="00BF69CD"/>
    <w:rsid w:val="00BF7F6F"/>
    <w:rsid w:val="00C01A32"/>
    <w:rsid w:val="00C02250"/>
    <w:rsid w:val="00C02FDA"/>
    <w:rsid w:val="00C0357C"/>
    <w:rsid w:val="00C04E81"/>
    <w:rsid w:val="00C05F7A"/>
    <w:rsid w:val="00C11225"/>
    <w:rsid w:val="00C11891"/>
    <w:rsid w:val="00C12943"/>
    <w:rsid w:val="00C131C1"/>
    <w:rsid w:val="00C147B7"/>
    <w:rsid w:val="00C15F12"/>
    <w:rsid w:val="00C160DD"/>
    <w:rsid w:val="00C163A5"/>
    <w:rsid w:val="00C1654C"/>
    <w:rsid w:val="00C16AEE"/>
    <w:rsid w:val="00C1776F"/>
    <w:rsid w:val="00C17E23"/>
    <w:rsid w:val="00C20046"/>
    <w:rsid w:val="00C20A43"/>
    <w:rsid w:val="00C22DFE"/>
    <w:rsid w:val="00C2471A"/>
    <w:rsid w:val="00C261B6"/>
    <w:rsid w:val="00C26912"/>
    <w:rsid w:val="00C27A8B"/>
    <w:rsid w:val="00C302AC"/>
    <w:rsid w:val="00C3630A"/>
    <w:rsid w:val="00C37457"/>
    <w:rsid w:val="00C37560"/>
    <w:rsid w:val="00C41848"/>
    <w:rsid w:val="00C41B09"/>
    <w:rsid w:val="00C43C63"/>
    <w:rsid w:val="00C43D20"/>
    <w:rsid w:val="00C45878"/>
    <w:rsid w:val="00C45F62"/>
    <w:rsid w:val="00C45FA3"/>
    <w:rsid w:val="00C46802"/>
    <w:rsid w:val="00C46EB3"/>
    <w:rsid w:val="00C47F1D"/>
    <w:rsid w:val="00C50564"/>
    <w:rsid w:val="00C5186E"/>
    <w:rsid w:val="00C52442"/>
    <w:rsid w:val="00C5352E"/>
    <w:rsid w:val="00C5423A"/>
    <w:rsid w:val="00C548C9"/>
    <w:rsid w:val="00C54951"/>
    <w:rsid w:val="00C54E55"/>
    <w:rsid w:val="00C564ED"/>
    <w:rsid w:val="00C60279"/>
    <w:rsid w:val="00C607B1"/>
    <w:rsid w:val="00C610E7"/>
    <w:rsid w:val="00C61C37"/>
    <w:rsid w:val="00C61D5A"/>
    <w:rsid w:val="00C63930"/>
    <w:rsid w:val="00C64273"/>
    <w:rsid w:val="00C64A04"/>
    <w:rsid w:val="00C64AAE"/>
    <w:rsid w:val="00C64BA9"/>
    <w:rsid w:val="00C64FB4"/>
    <w:rsid w:val="00C6650D"/>
    <w:rsid w:val="00C66B54"/>
    <w:rsid w:val="00C66EAC"/>
    <w:rsid w:val="00C6724F"/>
    <w:rsid w:val="00C67FF8"/>
    <w:rsid w:val="00C702F5"/>
    <w:rsid w:val="00C70379"/>
    <w:rsid w:val="00C708C2"/>
    <w:rsid w:val="00C724A1"/>
    <w:rsid w:val="00C73545"/>
    <w:rsid w:val="00C7363C"/>
    <w:rsid w:val="00C73777"/>
    <w:rsid w:val="00C73B83"/>
    <w:rsid w:val="00C75C4D"/>
    <w:rsid w:val="00C75FF8"/>
    <w:rsid w:val="00C76995"/>
    <w:rsid w:val="00C81972"/>
    <w:rsid w:val="00C820ED"/>
    <w:rsid w:val="00C8317D"/>
    <w:rsid w:val="00C8325A"/>
    <w:rsid w:val="00C84351"/>
    <w:rsid w:val="00C8636F"/>
    <w:rsid w:val="00C9043D"/>
    <w:rsid w:val="00C9049B"/>
    <w:rsid w:val="00C90625"/>
    <w:rsid w:val="00C92A19"/>
    <w:rsid w:val="00C93563"/>
    <w:rsid w:val="00C94C2D"/>
    <w:rsid w:val="00C9538F"/>
    <w:rsid w:val="00C9649E"/>
    <w:rsid w:val="00CA00C4"/>
    <w:rsid w:val="00CA1107"/>
    <w:rsid w:val="00CA1B16"/>
    <w:rsid w:val="00CA43CD"/>
    <w:rsid w:val="00CA585B"/>
    <w:rsid w:val="00CA62DE"/>
    <w:rsid w:val="00CA64BF"/>
    <w:rsid w:val="00CA66CE"/>
    <w:rsid w:val="00CA7954"/>
    <w:rsid w:val="00CA7D39"/>
    <w:rsid w:val="00CB0A02"/>
    <w:rsid w:val="00CB2B18"/>
    <w:rsid w:val="00CB3142"/>
    <w:rsid w:val="00CB3280"/>
    <w:rsid w:val="00CB3EBD"/>
    <w:rsid w:val="00CB4089"/>
    <w:rsid w:val="00CB457B"/>
    <w:rsid w:val="00CB5613"/>
    <w:rsid w:val="00CB6C03"/>
    <w:rsid w:val="00CB703E"/>
    <w:rsid w:val="00CB7FD6"/>
    <w:rsid w:val="00CC00B3"/>
    <w:rsid w:val="00CC04BF"/>
    <w:rsid w:val="00CC0A3B"/>
    <w:rsid w:val="00CC1D61"/>
    <w:rsid w:val="00CC27C8"/>
    <w:rsid w:val="00CC2D4F"/>
    <w:rsid w:val="00CC3FF6"/>
    <w:rsid w:val="00CC41D8"/>
    <w:rsid w:val="00CC66B1"/>
    <w:rsid w:val="00CC6A26"/>
    <w:rsid w:val="00CC7EE1"/>
    <w:rsid w:val="00CD0B7C"/>
    <w:rsid w:val="00CD165C"/>
    <w:rsid w:val="00CD23AC"/>
    <w:rsid w:val="00CD2FEE"/>
    <w:rsid w:val="00CD392F"/>
    <w:rsid w:val="00CD41AA"/>
    <w:rsid w:val="00CD53DA"/>
    <w:rsid w:val="00CD631D"/>
    <w:rsid w:val="00CD6F93"/>
    <w:rsid w:val="00CE11A2"/>
    <w:rsid w:val="00CE3D44"/>
    <w:rsid w:val="00CE5170"/>
    <w:rsid w:val="00CE5826"/>
    <w:rsid w:val="00CE5E95"/>
    <w:rsid w:val="00CE6082"/>
    <w:rsid w:val="00CE62D3"/>
    <w:rsid w:val="00CE63D5"/>
    <w:rsid w:val="00CF0136"/>
    <w:rsid w:val="00CF0E84"/>
    <w:rsid w:val="00CF0EB9"/>
    <w:rsid w:val="00CF12CF"/>
    <w:rsid w:val="00CF20CD"/>
    <w:rsid w:val="00CF2BB6"/>
    <w:rsid w:val="00CF3BA5"/>
    <w:rsid w:val="00CF4531"/>
    <w:rsid w:val="00CF5216"/>
    <w:rsid w:val="00CF576B"/>
    <w:rsid w:val="00CF5BF2"/>
    <w:rsid w:val="00CF5C6B"/>
    <w:rsid w:val="00CF5E3F"/>
    <w:rsid w:val="00CF60B2"/>
    <w:rsid w:val="00CF67CF"/>
    <w:rsid w:val="00CF776C"/>
    <w:rsid w:val="00CF7DBE"/>
    <w:rsid w:val="00D00991"/>
    <w:rsid w:val="00D00A51"/>
    <w:rsid w:val="00D0349B"/>
    <w:rsid w:val="00D03B8F"/>
    <w:rsid w:val="00D04054"/>
    <w:rsid w:val="00D04991"/>
    <w:rsid w:val="00D059EB"/>
    <w:rsid w:val="00D07C33"/>
    <w:rsid w:val="00D10F07"/>
    <w:rsid w:val="00D12063"/>
    <w:rsid w:val="00D1271A"/>
    <w:rsid w:val="00D14465"/>
    <w:rsid w:val="00D150B6"/>
    <w:rsid w:val="00D15DD7"/>
    <w:rsid w:val="00D17253"/>
    <w:rsid w:val="00D17329"/>
    <w:rsid w:val="00D17905"/>
    <w:rsid w:val="00D200F1"/>
    <w:rsid w:val="00D20CA0"/>
    <w:rsid w:val="00D21731"/>
    <w:rsid w:val="00D22236"/>
    <w:rsid w:val="00D22DC5"/>
    <w:rsid w:val="00D24776"/>
    <w:rsid w:val="00D247AC"/>
    <w:rsid w:val="00D25163"/>
    <w:rsid w:val="00D25B5F"/>
    <w:rsid w:val="00D25B87"/>
    <w:rsid w:val="00D25F44"/>
    <w:rsid w:val="00D265A5"/>
    <w:rsid w:val="00D268C9"/>
    <w:rsid w:val="00D26993"/>
    <w:rsid w:val="00D26E75"/>
    <w:rsid w:val="00D30087"/>
    <w:rsid w:val="00D319EA"/>
    <w:rsid w:val="00D3253D"/>
    <w:rsid w:val="00D3260A"/>
    <w:rsid w:val="00D32F18"/>
    <w:rsid w:val="00D33116"/>
    <w:rsid w:val="00D3540E"/>
    <w:rsid w:val="00D3591D"/>
    <w:rsid w:val="00D362C2"/>
    <w:rsid w:val="00D41422"/>
    <w:rsid w:val="00D41581"/>
    <w:rsid w:val="00D41B60"/>
    <w:rsid w:val="00D41D88"/>
    <w:rsid w:val="00D42A5E"/>
    <w:rsid w:val="00D42DAE"/>
    <w:rsid w:val="00D43BCD"/>
    <w:rsid w:val="00D44CD1"/>
    <w:rsid w:val="00D456F6"/>
    <w:rsid w:val="00D45A14"/>
    <w:rsid w:val="00D47858"/>
    <w:rsid w:val="00D503C1"/>
    <w:rsid w:val="00D50899"/>
    <w:rsid w:val="00D50964"/>
    <w:rsid w:val="00D53640"/>
    <w:rsid w:val="00D553F3"/>
    <w:rsid w:val="00D557BA"/>
    <w:rsid w:val="00D559F4"/>
    <w:rsid w:val="00D56104"/>
    <w:rsid w:val="00D568D9"/>
    <w:rsid w:val="00D5781D"/>
    <w:rsid w:val="00D578DF"/>
    <w:rsid w:val="00D607D3"/>
    <w:rsid w:val="00D6196E"/>
    <w:rsid w:val="00D62074"/>
    <w:rsid w:val="00D623FE"/>
    <w:rsid w:val="00D660C1"/>
    <w:rsid w:val="00D66AE7"/>
    <w:rsid w:val="00D709F6"/>
    <w:rsid w:val="00D70A1F"/>
    <w:rsid w:val="00D70E15"/>
    <w:rsid w:val="00D718C8"/>
    <w:rsid w:val="00D71EEC"/>
    <w:rsid w:val="00D73005"/>
    <w:rsid w:val="00D7307E"/>
    <w:rsid w:val="00D733F0"/>
    <w:rsid w:val="00D74C44"/>
    <w:rsid w:val="00D76989"/>
    <w:rsid w:val="00D76D19"/>
    <w:rsid w:val="00D775AE"/>
    <w:rsid w:val="00D77CD9"/>
    <w:rsid w:val="00D80BBA"/>
    <w:rsid w:val="00D81733"/>
    <w:rsid w:val="00D819FB"/>
    <w:rsid w:val="00D821A5"/>
    <w:rsid w:val="00D823CD"/>
    <w:rsid w:val="00D82A3D"/>
    <w:rsid w:val="00D82DD8"/>
    <w:rsid w:val="00D82F36"/>
    <w:rsid w:val="00D83196"/>
    <w:rsid w:val="00D83517"/>
    <w:rsid w:val="00D8365B"/>
    <w:rsid w:val="00D869CE"/>
    <w:rsid w:val="00D91453"/>
    <w:rsid w:val="00D91BE1"/>
    <w:rsid w:val="00D9276C"/>
    <w:rsid w:val="00D92AE3"/>
    <w:rsid w:val="00D93343"/>
    <w:rsid w:val="00D95712"/>
    <w:rsid w:val="00D965A7"/>
    <w:rsid w:val="00D96C65"/>
    <w:rsid w:val="00D973BF"/>
    <w:rsid w:val="00DA0076"/>
    <w:rsid w:val="00DA057F"/>
    <w:rsid w:val="00DA1944"/>
    <w:rsid w:val="00DA1AA3"/>
    <w:rsid w:val="00DA2896"/>
    <w:rsid w:val="00DA3286"/>
    <w:rsid w:val="00DA39D8"/>
    <w:rsid w:val="00DA4A53"/>
    <w:rsid w:val="00DA6C50"/>
    <w:rsid w:val="00DA7C1E"/>
    <w:rsid w:val="00DB052A"/>
    <w:rsid w:val="00DB0959"/>
    <w:rsid w:val="00DB163F"/>
    <w:rsid w:val="00DB1A17"/>
    <w:rsid w:val="00DB23E0"/>
    <w:rsid w:val="00DB2F6D"/>
    <w:rsid w:val="00DB3AE9"/>
    <w:rsid w:val="00DB4EE9"/>
    <w:rsid w:val="00DB61E1"/>
    <w:rsid w:val="00DB67AD"/>
    <w:rsid w:val="00DB6829"/>
    <w:rsid w:val="00DB7970"/>
    <w:rsid w:val="00DB7C4E"/>
    <w:rsid w:val="00DC07B1"/>
    <w:rsid w:val="00DC12FF"/>
    <w:rsid w:val="00DC2109"/>
    <w:rsid w:val="00DC2C17"/>
    <w:rsid w:val="00DC3139"/>
    <w:rsid w:val="00DC3751"/>
    <w:rsid w:val="00DC46E9"/>
    <w:rsid w:val="00DC580A"/>
    <w:rsid w:val="00DC60EA"/>
    <w:rsid w:val="00DC61CB"/>
    <w:rsid w:val="00DC6434"/>
    <w:rsid w:val="00DC7B54"/>
    <w:rsid w:val="00DC7EF7"/>
    <w:rsid w:val="00DD23C1"/>
    <w:rsid w:val="00DD44AF"/>
    <w:rsid w:val="00DD475B"/>
    <w:rsid w:val="00DD5BE9"/>
    <w:rsid w:val="00DD6273"/>
    <w:rsid w:val="00DD6709"/>
    <w:rsid w:val="00DE22CA"/>
    <w:rsid w:val="00DE2B88"/>
    <w:rsid w:val="00DE3610"/>
    <w:rsid w:val="00DE39C4"/>
    <w:rsid w:val="00DE3EB6"/>
    <w:rsid w:val="00DE403A"/>
    <w:rsid w:val="00DE51F6"/>
    <w:rsid w:val="00DE584E"/>
    <w:rsid w:val="00DE6A83"/>
    <w:rsid w:val="00DE7405"/>
    <w:rsid w:val="00DF03C6"/>
    <w:rsid w:val="00DF2768"/>
    <w:rsid w:val="00DF2769"/>
    <w:rsid w:val="00DF30D2"/>
    <w:rsid w:val="00DF3259"/>
    <w:rsid w:val="00DF5D8F"/>
    <w:rsid w:val="00DF5F9B"/>
    <w:rsid w:val="00DF7077"/>
    <w:rsid w:val="00DF7825"/>
    <w:rsid w:val="00DF7C0E"/>
    <w:rsid w:val="00E00A81"/>
    <w:rsid w:val="00E01080"/>
    <w:rsid w:val="00E01676"/>
    <w:rsid w:val="00E02802"/>
    <w:rsid w:val="00E02BB9"/>
    <w:rsid w:val="00E02F65"/>
    <w:rsid w:val="00E03133"/>
    <w:rsid w:val="00E06CC3"/>
    <w:rsid w:val="00E12337"/>
    <w:rsid w:val="00E139D1"/>
    <w:rsid w:val="00E13DA1"/>
    <w:rsid w:val="00E13DC9"/>
    <w:rsid w:val="00E13DE4"/>
    <w:rsid w:val="00E13E8D"/>
    <w:rsid w:val="00E14B7C"/>
    <w:rsid w:val="00E1529A"/>
    <w:rsid w:val="00E17B8D"/>
    <w:rsid w:val="00E205B3"/>
    <w:rsid w:val="00E21F37"/>
    <w:rsid w:val="00E23006"/>
    <w:rsid w:val="00E2308D"/>
    <w:rsid w:val="00E232D1"/>
    <w:rsid w:val="00E24D99"/>
    <w:rsid w:val="00E24E98"/>
    <w:rsid w:val="00E25047"/>
    <w:rsid w:val="00E25614"/>
    <w:rsid w:val="00E25982"/>
    <w:rsid w:val="00E26055"/>
    <w:rsid w:val="00E26CD8"/>
    <w:rsid w:val="00E26E0C"/>
    <w:rsid w:val="00E27D35"/>
    <w:rsid w:val="00E3000C"/>
    <w:rsid w:val="00E30211"/>
    <w:rsid w:val="00E306EB"/>
    <w:rsid w:val="00E30DBE"/>
    <w:rsid w:val="00E31928"/>
    <w:rsid w:val="00E33759"/>
    <w:rsid w:val="00E35466"/>
    <w:rsid w:val="00E36077"/>
    <w:rsid w:val="00E365F5"/>
    <w:rsid w:val="00E37991"/>
    <w:rsid w:val="00E37B40"/>
    <w:rsid w:val="00E4066F"/>
    <w:rsid w:val="00E40AD9"/>
    <w:rsid w:val="00E40D05"/>
    <w:rsid w:val="00E410F5"/>
    <w:rsid w:val="00E41A9C"/>
    <w:rsid w:val="00E43233"/>
    <w:rsid w:val="00E434DB"/>
    <w:rsid w:val="00E446E3"/>
    <w:rsid w:val="00E44C22"/>
    <w:rsid w:val="00E46095"/>
    <w:rsid w:val="00E46831"/>
    <w:rsid w:val="00E50695"/>
    <w:rsid w:val="00E506EC"/>
    <w:rsid w:val="00E50CD3"/>
    <w:rsid w:val="00E521A2"/>
    <w:rsid w:val="00E521DC"/>
    <w:rsid w:val="00E53031"/>
    <w:rsid w:val="00E540BA"/>
    <w:rsid w:val="00E5450F"/>
    <w:rsid w:val="00E55965"/>
    <w:rsid w:val="00E56CEF"/>
    <w:rsid w:val="00E57CD8"/>
    <w:rsid w:val="00E61457"/>
    <w:rsid w:val="00E63917"/>
    <w:rsid w:val="00E63FDC"/>
    <w:rsid w:val="00E64967"/>
    <w:rsid w:val="00E655D2"/>
    <w:rsid w:val="00E70020"/>
    <w:rsid w:val="00E7160F"/>
    <w:rsid w:val="00E7194D"/>
    <w:rsid w:val="00E73736"/>
    <w:rsid w:val="00E74213"/>
    <w:rsid w:val="00E75773"/>
    <w:rsid w:val="00E7606A"/>
    <w:rsid w:val="00E76532"/>
    <w:rsid w:val="00E8024C"/>
    <w:rsid w:val="00E83017"/>
    <w:rsid w:val="00E83633"/>
    <w:rsid w:val="00E84671"/>
    <w:rsid w:val="00E84EF7"/>
    <w:rsid w:val="00E84F5A"/>
    <w:rsid w:val="00E86C69"/>
    <w:rsid w:val="00E87A76"/>
    <w:rsid w:val="00E902EE"/>
    <w:rsid w:val="00E910B1"/>
    <w:rsid w:val="00E91165"/>
    <w:rsid w:val="00E9187F"/>
    <w:rsid w:val="00E918EF"/>
    <w:rsid w:val="00E9338B"/>
    <w:rsid w:val="00E93425"/>
    <w:rsid w:val="00E936D4"/>
    <w:rsid w:val="00E93A6D"/>
    <w:rsid w:val="00E93FCF"/>
    <w:rsid w:val="00E9567D"/>
    <w:rsid w:val="00E95F28"/>
    <w:rsid w:val="00E962DB"/>
    <w:rsid w:val="00E9674A"/>
    <w:rsid w:val="00E97C94"/>
    <w:rsid w:val="00EA1587"/>
    <w:rsid w:val="00EA362A"/>
    <w:rsid w:val="00EA5C12"/>
    <w:rsid w:val="00EA5D5E"/>
    <w:rsid w:val="00EA5E24"/>
    <w:rsid w:val="00EA5FE8"/>
    <w:rsid w:val="00EB0032"/>
    <w:rsid w:val="00EB07FA"/>
    <w:rsid w:val="00EB132C"/>
    <w:rsid w:val="00EB247D"/>
    <w:rsid w:val="00EB3E31"/>
    <w:rsid w:val="00EB4A56"/>
    <w:rsid w:val="00EB4BDC"/>
    <w:rsid w:val="00EB5A15"/>
    <w:rsid w:val="00EB602B"/>
    <w:rsid w:val="00EB6DF4"/>
    <w:rsid w:val="00EB70A7"/>
    <w:rsid w:val="00EB7F11"/>
    <w:rsid w:val="00EC027F"/>
    <w:rsid w:val="00EC0AA4"/>
    <w:rsid w:val="00EC17F7"/>
    <w:rsid w:val="00EC261F"/>
    <w:rsid w:val="00EC29B3"/>
    <w:rsid w:val="00EC7443"/>
    <w:rsid w:val="00ED2E83"/>
    <w:rsid w:val="00ED3470"/>
    <w:rsid w:val="00ED4EB8"/>
    <w:rsid w:val="00ED56A0"/>
    <w:rsid w:val="00ED5786"/>
    <w:rsid w:val="00ED57D1"/>
    <w:rsid w:val="00ED7AB5"/>
    <w:rsid w:val="00EE031C"/>
    <w:rsid w:val="00EE0609"/>
    <w:rsid w:val="00EE1E35"/>
    <w:rsid w:val="00EE2334"/>
    <w:rsid w:val="00EE27AF"/>
    <w:rsid w:val="00EE3192"/>
    <w:rsid w:val="00EE320F"/>
    <w:rsid w:val="00EE332D"/>
    <w:rsid w:val="00EE33F3"/>
    <w:rsid w:val="00EE35E6"/>
    <w:rsid w:val="00EE44D9"/>
    <w:rsid w:val="00EE4537"/>
    <w:rsid w:val="00EE5601"/>
    <w:rsid w:val="00EE597E"/>
    <w:rsid w:val="00EE5CC3"/>
    <w:rsid w:val="00EE7D3F"/>
    <w:rsid w:val="00EF00A4"/>
    <w:rsid w:val="00EF02FC"/>
    <w:rsid w:val="00EF1480"/>
    <w:rsid w:val="00EF1A28"/>
    <w:rsid w:val="00EF1E79"/>
    <w:rsid w:val="00EF2D1F"/>
    <w:rsid w:val="00EF3045"/>
    <w:rsid w:val="00EF3312"/>
    <w:rsid w:val="00EF36F5"/>
    <w:rsid w:val="00EF4288"/>
    <w:rsid w:val="00EF453B"/>
    <w:rsid w:val="00EF4977"/>
    <w:rsid w:val="00EF5E74"/>
    <w:rsid w:val="00EF6C04"/>
    <w:rsid w:val="00EF7AAF"/>
    <w:rsid w:val="00F01D62"/>
    <w:rsid w:val="00F01D8A"/>
    <w:rsid w:val="00F01EF2"/>
    <w:rsid w:val="00F02E11"/>
    <w:rsid w:val="00F03AA1"/>
    <w:rsid w:val="00F0416F"/>
    <w:rsid w:val="00F06093"/>
    <w:rsid w:val="00F06AB5"/>
    <w:rsid w:val="00F06C1B"/>
    <w:rsid w:val="00F07CA3"/>
    <w:rsid w:val="00F12413"/>
    <w:rsid w:val="00F15654"/>
    <w:rsid w:val="00F169EA"/>
    <w:rsid w:val="00F16B38"/>
    <w:rsid w:val="00F17772"/>
    <w:rsid w:val="00F207BD"/>
    <w:rsid w:val="00F2309D"/>
    <w:rsid w:val="00F23B73"/>
    <w:rsid w:val="00F240A6"/>
    <w:rsid w:val="00F244CF"/>
    <w:rsid w:val="00F2454A"/>
    <w:rsid w:val="00F245EF"/>
    <w:rsid w:val="00F247AB"/>
    <w:rsid w:val="00F24AE3"/>
    <w:rsid w:val="00F273CE"/>
    <w:rsid w:val="00F30BB5"/>
    <w:rsid w:val="00F317A1"/>
    <w:rsid w:val="00F318A8"/>
    <w:rsid w:val="00F31CF9"/>
    <w:rsid w:val="00F37D24"/>
    <w:rsid w:val="00F402CC"/>
    <w:rsid w:val="00F4261B"/>
    <w:rsid w:val="00F44DEA"/>
    <w:rsid w:val="00F45A4E"/>
    <w:rsid w:val="00F46577"/>
    <w:rsid w:val="00F47EF3"/>
    <w:rsid w:val="00F531BC"/>
    <w:rsid w:val="00F5402A"/>
    <w:rsid w:val="00F54449"/>
    <w:rsid w:val="00F546E1"/>
    <w:rsid w:val="00F54B57"/>
    <w:rsid w:val="00F5529A"/>
    <w:rsid w:val="00F57411"/>
    <w:rsid w:val="00F57453"/>
    <w:rsid w:val="00F5799D"/>
    <w:rsid w:val="00F57EFA"/>
    <w:rsid w:val="00F57FAE"/>
    <w:rsid w:val="00F57FEB"/>
    <w:rsid w:val="00F604F4"/>
    <w:rsid w:val="00F60F68"/>
    <w:rsid w:val="00F6167D"/>
    <w:rsid w:val="00F616F0"/>
    <w:rsid w:val="00F6195B"/>
    <w:rsid w:val="00F625B0"/>
    <w:rsid w:val="00F63119"/>
    <w:rsid w:val="00F63BB8"/>
    <w:rsid w:val="00F6627D"/>
    <w:rsid w:val="00F66D93"/>
    <w:rsid w:val="00F67D82"/>
    <w:rsid w:val="00F70000"/>
    <w:rsid w:val="00F7109B"/>
    <w:rsid w:val="00F71DB0"/>
    <w:rsid w:val="00F71DCC"/>
    <w:rsid w:val="00F72B7B"/>
    <w:rsid w:val="00F73726"/>
    <w:rsid w:val="00F737DD"/>
    <w:rsid w:val="00F7392F"/>
    <w:rsid w:val="00F7518F"/>
    <w:rsid w:val="00F7525A"/>
    <w:rsid w:val="00F7575F"/>
    <w:rsid w:val="00F76102"/>
    <w:rsid w:val="00F76421"/>
    <w:rsid w:val="00F76722"/>
    <w:rsid w:val="00F77034"/>
    <w:rsid w:val="00F77F41"/>
    <w:rsid w:val="00F80B90"/>
    <w:rsid w:val="00F821DC"/>
    <w:rsid w:val="00F82637"/>
    <w:rsid w:val="00F839ED"/>
    <w:rsid w:val="00F84D34"/>
    <w:rsid w:val="00F85878"/>
    <w:rsid w:val="00F8588B"/>
    <w:rsid w:val="00F8682F"/>
    <w:rsid w:val="00F8694C"/>
    <w:rsid w:val="00F87335"/>
    <w:rsid w:val="00F874A3"/>
    <w:rsid w:val="00F90174"/>
    <w:rsid w:val="00F901FE"/>
    <w:rsid w:val="00F90344"/>
    <w:rsid w:val="00F917D0"/>
    <w:rsid w:val="00F92130"/>
    <w:rsid w:val="00F927E6"/>
    <w:rsid w:val="00F927E8"/>
    <w:rsid w:val="00F93263"/>
    <w:rsid w:val="00F934E1"/>
    <w:rsid w:val="00F9450C"/>
    <w:rsid w:val="00F9477C"/>
    <w:rsid w:val="00F9551A"/>
    <w:rsid w:val="00F95D50"/>
    <w:rsid w:val="00F97A90"/>
    <w:rsid w:val="00FA1CC5"/>
    <w:rsid w:val="00FA1F5E"/>
    <w:rsid w:val="00FA346E"/>
    <w:rsid w:val="00FA4E0E"/>
    <w:rsid w:val="00FA505F"/>
    <w:rsid w:val="00FA5441"/>
    <w:rsid w:val="00FA6845"/>
    <w:rsid w:val="00FA71F0"/>
    <w:rsid w:val="00FB160D"/>
    <w:rsid w:val="00FB2411"/>
    <w:rsid w:val="00FB4342"/>
    <w:rsid w:val="00FB4DD4"/>
    <w:rsid w:val="00FB5C78"/>
    <w:rsid w:val="00FB5F3A"/>
    <w:rsid w:val="00FB621A"/>
    <w:rsid w:val="00FB64D8"/>
    <w:rsid w:val="00FB6AA5"/>
    <w:rsid w:val="00FB6F4D"/>
    <w:rsid w:val="00FB7B03"/>
    <w:rsid w:val="00FC0AAD"/>
    <w:rsid w:val="00FC0B7D"/>
    <w:rsid w:val="00FC0BD6"/>
    <w:rsid w:val="00FC10FE"/>
    <w:rsid w:val="00FC1EDF"/>
    <w:rsid w:val="00FC21F0"/>
    <w:rsid w:val="00FC259D"/>
    <w:rsid w:val="00FC262C"/>
    <w:rsid w:val="00FC3D7E"/>
    <w:rsid w:val="00FC48E6"/>
    <w:rsid w:val="00FC5AAF"/>
    <w:rsid w:val="00FC6130"/>
    <w:rsid w:val="00FC6198"/>
    <w:rsid w:val="00FD05A6"/>
    <w:rsid w:val="00FD0A2F"/>
    <w:rsid w:val="00FD0B2B"/>
    <w:rsid w:val="00FD356B"/>
    <w:rsid w:val="00FD3AAC"/>
    <w:rsid w:val="00FD3CA3"/>
    <w:rsid w:val="00FD40F3"/>
    <w:rsid w:val="00FD791E"/>
    <w:rsid w:val="00FE013A"/>
    <w:rsid w:val="00FE0304"/>
    <w:rsid w:val="00FE2CAD"/>
    <w:rsid w:val="00FE3DB9"/>
    <w:rsid w:val="00FE4820"/>
    <w:rsid w:val="00FE494E"/>
    <w:rsid w:val="00FE4A9D"/>
    <w:rsid w:val="00FE5FE3"/>
    <w:rsid w:val="00FE6636"/>
    <w:rsid w:val="00FE696A"/>
    <w:rsid w:val="00FF0F71"/>
    <w:rsid w:val="00FF13E1"/>
    <w:rsid w:val="00FF239A"/>
    <w:rsid w:val="00FF254D"/>
    <w:rsid w:val="00FF4E65"/>
    <w:rsid w:val="00FF5050"/>
    <w:rsid w:val="00FF5140"/>
    <w:rsid w:val="00FF52B8"/>
    <w:rsid w:val="00FF6468"/>
    <w:rsid w:val="00FF6834"/>
    <w:rsid w:val="00FF690A"/>
    <w:rsid w:val="00FF6A3B"/>
    <w:rsid w:val="00FF71B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A346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505664"/>
    <w:rPr>
      <w:rFonts w:eastAsia="Calibri"/>
      <w:sz w:val="24"/>
      <w:szCs w:val="24"/>
    </w:rPr>
  </w:style>
  <w:style w:type="paragraph" w:customStyle="1" w:styleId="ConsPlusNormal">
    <w:name w:val="ConsPlusNormal"/>
    <w:rsid w:val="00B05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F5140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313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9F"/>
    <w:rPr>
      <w:rFonts w:ascii="Calibri" w:hAnsi="Calibri"/>
      <w:sz w:val="22"/>
      <w:szCs w:val="22"/>
    </w:rPr>
  </w:style>
  <w:style w:type="character" w:styleId="a7">
    <w:name w:val="Emphasis"/>
    <w:basedOn w:val="a0"/>
    <w:qFormat/>
    <w:rsid w:val="00FB64D8"/>
    <w:rPr>
      <w:i/>
      <w:iCs/>
    </w:rPr>
  </w:style>
  <w:style w:type="character" w:styleId="a8">
    <w:name w:val="Strong"/>
    <w:basedOn w:val="a0"/>
    <w:qFormat/>
    <w:rsid w:val="00FB64D8"/>
    <w:rPr>
      <w:b/>
      <w:bCs/>
    </w:rPr>
  </w:style>
  <w:style w:type="paragraph" w:styleId="a9">
    <w:name w:val="Normal (Web)"/>
    <w:basedOn w:val="a"/>
    <w:uiPriority w:val="99"/>
    <w:rsid w:val="00FB64D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F57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FAE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B4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5939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B815EA"/>
  </w:style>
  <w:style w:type="paragraph" w:customStyle="1" w:styleId="ConsNonformat">
    <w:name w:val="ConsNonformat"/>
    <w:rsid w:val="001127F8"/>
    <w:rPr>
      <w:rFonts w:ascii="Consultant" w:hAnsi="Consultant"/>
      <w:snapToGrid w:val="0"/>
    </w:rPr>
  </w:style>
  <w:style w:type="paragraph" w:styleId="af">
    <w:name w:val="Subtitle"/>
    <w:aliases w:val=" Знак,Знак"/>
    <w:basedOn w:val="a"/>
    <w:link w:val="af0"/>
    <w:qFormat/>
    <w:rsid w:val="006E13B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0">
    <w:name w:val="Подзаголовок Знак"/>
    <w:aliases w:val=" Знак Знак,Знак Знак"/>
    <w:basedOn w:val="a0"/>
    <w:link w:val="af"/>
    <w:rsid w:val="006E13B3"/>
    <w:rPr>
      <w:sz w:val="24"/>
      <w:szCs w:val="24"/>
    </w:rPr>
  </w:style>
  <w:style w:type="paragraph" w:styleId="af1">
    <w:name w:val="Plain Text"/>
    <w:basedOn w:val="a"/>
    <w:link w:val="af2"/>
    <w:uiPriority w:val="99"/>
    <w:rsid w:val="00477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77FB2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9"/>
    <w:rsid w:val="00FA346E"/>
    <w:rPr>
      <w:b/>
      <w:sz w:val="24"/>
    </w:rPr>
  </w:style>
  <w:style w:type="paragraph" w:customStyle="1" w:styleId="ConsPlusTitle">
    <w:name w:val="ConsPlusTitle"/>
    <w:uiPriority w:val="99"/>
    <w:rsid w:val="008832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37">
    <w:name w:val="Font Style37"/>
    <w:basedOn w:val="a0"/>
    <w:rsid w:val="0049235B"/>
    <w:rPr>
      <w:rFonts w:ascii="Arial Narrow" w:hAnsi="Arial Narrow" w:cs="Arial Narrow" w:hint="default"/>
      <w:sz w:val="22"/>
      <w:szCs w:val="22"/>
    </w:rPr>
  </w:style>
  <w:style w:type="character" w:customStyle="1" w:styleId="apple-converted-space">
    <w:name w:val="apple-converted-space"/>
    <w:basedOn w:val="a0"/>
    <w:rsid w:val="0049235B"/>
  </w:style>
  <w:style w:type="character" w:customStyle="1" w:styleId="apple-style-span">
    <w:name w:val="apple-style-span"/>
    <w:basedOn w:val="a0"/>
    <w:rsid w:val="0049235B"/>
  </w:style>
  <w:style w:type="table" w:styleId="af3">
    <w:name w:val="Table Grid"/>
    <w:basedOn w:val="a1"/>
    <w:uiPriority w:val="59"/>
    <w:rsid w:val="00C92A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1E62-5CD1-4847-BA92-B9D819E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Б.</dc:creator>
  <cp:keywords/>
  <cp:lastModifiedBy>Кошелев Александр Вячеславович</cp:lastModifiedBy>
  <cp:revision>2</cp:revision>
  <cp:lastPrinted>2016-08-24T14:38:00Z</cp:lastPrinted>
  <dcterms:created xsi:type="dcterms:W3CDTF">2016-08-25T08:08:00Z</dcterms:created>
  <dcterms:modified xsi:type="dcterms:W3CDTF">2016-08-25T08:08:00Z</dcterms:modified>
</cp:coreProperties>
</file>